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b431" w14:textId="290b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Бөрлі ауылдық округі Бөрлі ауылындағы кейбір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Бөрлі ауылдық округі әкімінің 2015 жылғы 7 шілдедегі № 34 шешімі. Батыс Қазақстан облысының Әділет департаментінде 2015 жылғы 4 тамызда № 3966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Бөрлі ауылы халқының пікірін ескере отырып және Батыс Қазақстан облыстық ономастика комиссиясының қорытындысы негізінде, Бөрлі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Бөрлі ауданы Бөрлі ауылдық округі Бөрлі ауылындағы кейбір көше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"Безымянная" көшесі – "А. Л. Ковалев"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"Советская" көшесі – "Достық"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Бөрлі ауылдық округі әкімі аппаратының бас маманы (Г. Жамбаева)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Бөрлі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Баштовенко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