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0682" w14:textId="9b90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Жарсуат ауылдық округінің Жарсуат және Қарашығанақ ауылдарындағы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Жарсуат ауылдық округі әкімінің 2015 жылғы 19 қарашадағы № 41 шешімі. Батыс Қазақстан облысының Әділет департаментінде 2015 жылғы 15 желтоқсанда № 4173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Жарсуат ауылдық округі халқының пікірін ескере отырып және Батыс Қазақстан облыстық ономастика комиссиясының қорытындысы негізінде, Жарсуат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Жарсуат ауылдық округінің Жарсуат және Қарашығанақ ауылдарындағы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Жарсуат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"Ленин" көшесі – "Абылай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"Октябрьская" көшесі – "Желтоқсан"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"Целинная" көшесі – "Бауыржан Момышұлы"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"Уральская" көшесі – "М. Мәметова"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"Пугачевский"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"Достық"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"Новостройка" көшесі – "Жаңақұрылыс"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"Чапаевская" көшесі – "Д. Қонаев"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"Кооперативная" көшесі – "Наурыз"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"Первомайская" көшесі – "С. Датов"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Қарашығанақ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"Мир"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осы шешімнің орындалуын бақылауды Жарсуат ауылдық округінің әкімі аппаратының бас маманы Капашов Багдат Бериковичке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жарияланғаннан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Жарсуат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Утилиев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