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c786" w14:textId="b28c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Кеңтүбек ауылдық округі Кеңтүбек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Кеңтүбек ауылдық округі әкімінің 2015 жылғы 29 қыркүйектегі № 11 шешімі. Батыс Қазақстан облысының Әділет департаментінде 2015 жылғы 9 қазанда № 4094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Кеңтүбек ауылы халқының пікірін ескере отырып және Батыс Қазақстан облыстық ономастика комиссиясының қорытындысы негізінде, Кеңтүбек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Кеңтүбек ауылдық округі Кеңтүбек ауылындағы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"Советская" көшесі – "Тәуелсіздік"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"Октябрьская"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"Молодежная" көшесі – "Қарашығанақ"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"Утвинская" көшесі – "Ақжол"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 марта" көшесі – "Ынтымақ"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"Школьная" көшесі – "Жеңіс"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"Юбилейная" көшесі – "Атамекен"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"Коперативная" көшесі – "Атамұра"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"Кубанская" көшесі – "Бірлік"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"Южная" көшесі – "Еділ"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"Уральская" көшесі – "Жайық"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"Первомайская" көшесі – "Халықтар Достығы"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"Степная" көшесі – "Тың дала"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"Северная" көшесі – "Жағалау"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"Чингирлауская" көшесі – "Береке"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"Шакенова" көшесі – "Қайыр Шәкенов"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Кеңтүбек ауылдық округі әкімі аппаратының бас маманы (Г. Жумагалиева)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Кеңтүбек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