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4a46" w14:textId="0904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Приурал ауылдық округі Приурал ауылындағы кейбір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Приурал ауылдық округі әкімінің 2015 жылғы 21 қыркүйектегі № 21 шешімі. Батыс Қазақстан облысының Әділет департаментінде 2015 жылғы 2 қазанда № 4069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Приурал ауылы халқының пікірін ескере отырып және Батыс Қазақстан облыстық ономастика комиссиясының қорытындысы негізінде, Приурал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Бөрлі ауданы Приурал ауылдық округінің Приурал ауылындағы кейбір көше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"Ленин" көшесі – "Достық"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"Приуральская" көшесі – "Сарыбала"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"Степная" көшесі – "Жетекші"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"Набережная" көшесі – "Ақжайық"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Приурал ауылдық округі әкімі аппаратының бас маманы (Ж. М. Мухамбетова)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Раимкулов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