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92b2" w14:textId="0f89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2015 жылғы 22 желтоқсандағы № 27-3 шешімі. Батыс Қазақстан облысының Әділет департаментінде 2016 жылғы 14 қаңтарда № 4228 болып тіркелді. Күші жойылды - Батыс Қазақстан облысы Бөкей ордасы аудандық мәслихатының 2018 жылғы 30 наурыздағы № 14-6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Бөкей ордасы аудандық мәслихатының 30.03.2018 </w:t>
      </w:r>
      <w:r>
        <w:rPr>
          <w:rFonts w:ascii="Times New Roman"/>
          <w:b w:val="false"/>
          <w:i w:val="false"/>
          <w:color w:val="000000"/>
          <w:sz w:val="28"/>
        </w:rPr>
        <w:t>№ 14-6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 жылғы 10 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Бөкей ордасы аудандық мәслихатының аппарат басшысы (А. Хайруллин)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Таңатов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