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b878" w14:textId="c69b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Сайқын ауылдық округі Сайқын ауылындағы атаусыз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Сайқын ауылдық округі әкімінің 2015 жылғы 5 тамыздағы № 50 шешімі. Батыс Қазақстан облысының Әділет департаментінде 2015 жылғы 18 тамызда № 3996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Сайқын ауылы халқының пікірін ескере отырып және Батыс Қазақстан облыстық ономастика комиссиясының қорытындысы негізінде, Сайқын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 Сайқын ауылдық округі Сайқын ауылының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1У" жобалық көшесі – "Шәкір Жексенбаев"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Сайқын ауылдық округі әкімі аппаратының жетекші маманы (Ж. Мухитов)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Сайқын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Насиммулин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