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4840" w14:textId="6004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Бисен ауылдық округі Жиекқұм ауылындағы атаусыз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Бисен ауылдық округі әкімінің 2015 жылғы 2 қыркүйектегі № 14 шешімі. Батыс Қазақстан облысының Әділет департаментінде 2015 жылғы 7 қазанда № 4083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Жиекқұм ауылы халқының пікірін ескере отырып және Батыс Қазақстан облыстық ономастика комиссиясының қорытындысы негізінде, Бисен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 Бисен ауылдық округі Жиекқұм ауылындағы атаусыз көшеге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1У" жобалық көшесі – "Мырзаш Исмагулов"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Бисен ауылдық округі әкімі аппаратының бас маманы (Р. М. Асетов)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