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b1bf" w14:textId="80cb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ауданы әкімдігінің 2015 жылғы 26 наурыздағы № 64 қаулысы. Батыс Қазақстан облысының Әділет департаментінде 2015 жылғы 20 сәуірде № 3892 болып тіркелді. Күші жойылды - Батыс Қазақстан облысы Жаңақала ауданы әкімдігінің 2015 жылғы 22 маусымдағы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Жаңақала ауданы әкімдігінің 22.06.2015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2011 жылғы 13 ақпандағы № 88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"Жаңақала аудандық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w:t>
      </w:r>
      <w:r>
        <w:rPr>
          <w:rFonts w:ascii="Times New Roman"/>
          <w:b w:val="false"/>
          <w:i w:val="false"/>
          <w:color w:val="000000"/>
          <w:sz w:val="28"/>
        </w:rPr>
        <w:t>3. Жаңақала ауданы әкімі аппаратының басшысы (А. Карменов)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Б. Саматовқа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Хайретдинов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наурыздағы</w:t>
            </w:r>
            <w:r>
              <w:br/>
            </w:r>
            <w:r>
              <w:rPr>
                <w:rFonts w:ascii="Times New Roman"/>
                <w:b w:val="false"/>
                <w:i w:val="false"/>
                <w:color w:val="000000"/>
                <w:sz w:val="20"/>
              </w:rPr>
              <w:t>№ 64 Жаңақала ауданы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w:t>
      </w:r>
      <w:r>
        <w:br/>
      </w:r>
      <w:r>
        <w:rPr>
          <w:rFonts w:ascii="Times New Roman"/>
          <w:b/>
          <w:i w:val="false"/>
          <w:color w:val="000000"/>
        </w:rPr>
        <w:t>жалдау ақысының мөлшерлемесін есептеу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К2 – объектінің түрін ескеретін коэффициент; </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 xml:space="preserve">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 </w:t>
      </w:r>
      <w:r>
        <w:br/>
      </w:r>
      <w:r>
        <w:rPr>
          <w:rFonts w:ascii="Times New Roman"/>
          <w:b w:val="false"/>
          <w:i w:val="false"/>
          <w:color w:val="000000"/>
          <w:sz w:val="28"/>
        </w:rPr>
        <w:t>
      </w:t>
      </w:r>
      <w:r>
        <w:rPr>
          <w:rFonts w:ascii="Times New Roman"/>
          <w:b w:val="false"/>
          <w:i w:val="false"/>
          <w:color w:val="000000"/>
          <w:sz w:val="28"/>
        </w:rPr>
        <w:t xml:space="preserve">3. 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/12/К/24, мұнда:</w:t>
      </w:r>
      <w:r>
        <w:br/>
      </w:r>
      <w:r>
        <w:rPr>
          <w:rFonts w:ascii="Times New Roman"/>
          <w:b w:val="false"/>
          <w:i w:val="false"/>
          <w:color w:val="000000"/>
          <w:sz w:val="28"/>
        </w:rPr>
        <w:t>
      </w:t>
      </w:r>
      <w:r>
        <w:rPr>
          <w:rFonts w:ascii="Times New Roman"/>
          <w:b w:val="false"/>
          <w:i w:val="false"/>
          <w:color w:val="000000"/>
          <w:sz w:val="28"/>
        </w:rPr>
        <w:t>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w:t>
            </w:r>
            <w:r>
              <w:br/>
            </w:r>
            <w:r>
              <w:rPr>
                <w:rFonts w:ascii="Times New Roman"/>
                <w:b w:val="false"/>
                <w:i w:val="false"/>
                <w:color w:val="000000"/>
                <w:sz w:val="20"/>
              </w:rPr>
              <w:t>(жалға алуға) беру кезінде</w:t>
            </w:r>
            <w:r>
              <w:br/>
            </w:r>
            <w:r>
              <w:rPr>
                <w:rFonts w:ascii="Times New Roman"/>
                <w:b w:val="false"/>
                <w:i w:val="false"/>
                <w:color w:val="000000"/>
                <w:sz w:val="20"/>
              </w:rPr>
              <w:t>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 емес қордың объектілерін және құрылыстарды мүліктік жалдауға (жалға алуға) беру кезінде жылдық жалдау ақысының мөлшерлемесін есептеу</w:t>
      </w:r>
    </w:p>
    <w:bookmarkEnd w:id="1"/>
    <w:bookmarkStart w:name="z39" w:id="2"/>
    <w:p>
      <w:pPr>
        <w:spacing w:after="0"/>
        <w:ind w:left="0"/>
        <w:jc w:val="left"/>
      </w:pPr>
      <w:r>
        <w:rPr>
          <w:rFonts w:ascii="Times New Roman"/>
          <w:b/>
          <w:i w:val="false"/>
          <w:color w:val="000000"/>
        </w:rPr>
        <w:t xml:space="preserve"> Объектінің аумақтық орналасуын ескеретін коэффициенттің мәні, "К1"</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6"/>
        <w:gridCol w:w="2994"/>
        <w:gridCol w:w="5480"/>
      </w:tblGrid>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орталық.</w:t>
            </w: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bl>
    <w:bookmarkStart w:name="z44" w:id="7"/>
    <w:p>
      <w:pPr>
        <w:spacing w:after="0"/>
        <w:ind w:left="0"/>
        <w:jc w:val="left"/>
      </w:pPr>
      <w:r>
        <w:rPr>
          <w:rFonts w:ascii="Times New Roman"/>
          <w:b/>
          <w:i w:val="false"/>
          <w:color w:val="000000"/>
        </w:rPr>
        <w:t xml:space="preserve"> Құрылыстың үлгісін ескеретін коэффициенттің мәні, "Кү"</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5942"/>
        <w:gridCol w:w="3744"/>
      </w:tblGrid>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8"/>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8"/>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Кеңселік. </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1"/>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Өндірістік. </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2"/>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спорттық залдары).</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3"/>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4"/>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4"/>
        </w:tc>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52" w:id="15"/>
    <w:p>
      <w:pPr>
        <w:spacing w:after="0"/>
        <w:ind w:left="0"/>
        <w:jc w:val="left"/>
      </w:pPr>
      <w:r>
        <w:rPr>
          <w:rFonts w:ascii="Times New Roman"/>
          <w:b/>
          <w:i w:val="false"/>
          <w:color w:val="000000"/>
        </w:rPr>
        <w:t xml:space="preserve"> Объектінің түрін ескеретін коэффициенттің мәні, "К2"</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8439"/>
        <w:gridCol w:w="2274"/>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6"/>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6"/>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7"/>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8"/>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9"/>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0"/>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Астыңғы қабат (жартылай жертөле), жертөлелік үй-жай. </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1"/>
        </w:tc>
        <w:tc>
          <w:tcPr>
            <w:tcW w:w="8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9" w:id="22"/>
    <w:p>
      <w:pPr>
        <w:spacing w:after="0"/>
        <w:ind w:left="0"/>
        <w:jc w:val="left"/>
      </w:pPr>
      <w:r>
        <w:rPr>
          <w:rFonts w:ascii="Times New Roman"/>
          <w:b/>
          <w:i w:val="false"/>
          <w:color w:val="000000"/>
        </w:rPr>
        <w:t xml:space="preserve"> Объектінің қолайлылық дәрежесіні ескеретін коэффициенттің мәні, "К3"</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7952"/>
        <w:gridCol w:w="2561"/>
      </w:tblGrid>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3"/>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3"/>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4"/>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6"/>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8"/>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8"/>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66" w:id="29"/>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633"/>
        <w:gridCol w:w="169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0"/>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1"/>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2"/>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3"/>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4"/>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5"/>
          <w:p>
            <w:pPr>
              <w:spacing w:after="20"/>
              <w:ind w:left="20"/>
              <w:jc w:val="both"/>
            </w:pPr>
            <w:r>
              <w:rPr>
                <w:rFonts w:ascii="Times New Roman"/>
                <w:b w:val="false"/>
                <w:i w:val="false"/>
                <w:color w:val="000000"/>
                <w:sz w:val="20"/>
              </w:rPr>
              <w:t>4.</w:t>
            </w:r>
            <w:r>
              <w:br/>
            </w:r>
            <w:r>
              <w:rPr>
                <w:rFonts w:ascii="Times New Roman"/>
                <w:b w:val="false"/>
                <w:i w:val="false"/>
                <w:color w:val="000000"/>
                <w:sz w:val="20"/>
              </w:rPr>
              <w:t>1)</w:t>
            </w:r>
            <w:r>
              <w:br/>
            </w:r>
            <w:r>
              <w:rPr>
                <w:rFonts w:ascii="Times New Roman"/>
                <w:b w:val="false"/>
                <w:i w:val="false"/>
                <w:color w:val="000000"/>
                <w:sz w:val="20"/>
              </w:rPr>
              <w:t>2)</w:t>
            </w:r>
            <w:r>
              <w:br/>
            </w:r>
            <w:r>
              <w:rPr>
                <w:rFonts w:ascii="Times New Roman"/>
                <w:b w:val="false"/>
                <w:i w:val="false"/>
                <w:color w:val="000000"/>
                <w:sz w:val="20"/>
              </w:rPr>
              <w:t>3)</w:t>
            </w:r>
            <w:r>
              <w:br/>
            </w:r>
            <w:r>
              <w:br/>
            </w:r>
            <w:r>
              <w:rPr>
                <w:rFonts w:ascii="Times New Roman"/>
                <w:b w:val="false"/>
                <w:i w:val="false"/>
                <w:color w:val="000000"/>
                <w:sz w:val="20"/>
              </w:rPr>
              <w:t>
</w:t>
            </w:r>
          </w:p>
          <w:bookmarkEnd w:id="35"/>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орта арнаулы, кәсіптік білім беру;</w:t>
            </w:r>
            <w:r>
              <w:br/>
            </w:r>
            <w:r>
              <w:rPr>
                <w:rFonts w:ascii="Times New Roman"/>
                <w:b w:val="false"/>
                <w:i w:val="false"/>
                <w:color w:val="000000"/>
                <w:sz w:val="20"/>
              </w:rPr>
              <w:t>орта білім беру;</w:t>
            </w:r>
            <w:r>
              <w:br/>
            </w:r>
            <w:r>
              <w:rPr>
                <w:rFonts w:ascii="Times New Roman"/>
                <w:b w:val="false"/>
                <w:i w:val="false"/>
                <w:color w:val="000000"/>
                <w:sz w:val="20"/>
              </w:rPr>
              <w:t xml:space="preserve"> мектепке дейінгі білім беру, қосымша білім беру. </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br/>
            </w:r>
            <w:r>
              <w:rPr>
                <w:rFonts w:ascii="Times New Roman"/>
                <w:b w:val="false"/>
                <w:i w:val="false"/>
                <w:color w:val="000000"/>
                <w:sz w:val="20"/>
              </w:rPr>
              <w:t>1,0</w:t>
            </w:r>
            <w:r>
              <w:br/>
            </w:r>
            <w:r>
              <w:rPr>
                <w:rFonts w:ascii="Times New Roman"/>
                <w:b w:val="false"/>
                <w:i w:val="false"/>
                <w:color w:val="000000"/>
                <w:sz w:val="20"/>
              </w:rPr>
              <w:t>0,9</w:t>
            </w:r>
            <w:r>
              <w:br/>
            </w: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6"/>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7"/>
          <w:p>
            <w:pPr>
              <w:spacing w:after="20"/>
              <w:ind w:left="20"/>
              <w:jc w:val="both"/>
            </w:pPr>
            <w:r>
              <w:rPr>
                <w:rFonts w:ascii="Times New Roman"/>
                <w:b w:val="false"/>
                <w:i w:val="false"/>
                <w:color w:val="000000"/>
                <w:sz w:val="20"/>
              </w:rPr>
              <w:t>6.</w:t>
            </w:r>
            <w:r>
              <w:br/>
            </w:r>
            <w:r>
              <w:rPr>
                <w:rFonts w:ascii="Times New Roman"/>
                <w:b w:val="false"/>
                <w:i w:val="false"/>
                <w:color w:val="000000"/>
                <w:sz w:val="20"/>
              </w:rPr>
              <w:t>1)</w:t>
            </w:r>
            <w:r>
              <w:br/>
            </w:r>
            <w:r>
              <w:br/>
            </w:r>
            <w:r>
              <w:rPr>
                <w:rFonts w:ascii="Times New Roman"/>
                <w:b w:val="false"/>
                <w:i w:val="false"/>
                <w:color w:val="000000"/>
                <w:sz w:val="20"/>
              </w:rPr>
              <w:t>2)</w:t>
            </w:r>
            <w:r>
              <w:br/>
            </w:r>
            <w:r>
              <w:br/>
            </w:r>
            <w:r>
              <w:br/>
            </w:r>
            <w:r>
              <w:br/>
            </w:r>
            <w:r>
              <w:br/>
            </w:r>
            <w:r>
              <w:rPr>
                <w:rFonts w:ascii="Times New Roman"/>
                <w:b w:val="false"/>
                <w:i w:val="false"/>
                <w:color w:val="000000"/>
                <w:sz w:val="20"/>
              </w:rPr>
              <w:t>3)</w:t>
            </w:r>
            <w:r>
              <w:br/>
            </w:r>
            <w:r>
              <w:rPr>
                <w:rFonts w:ascii="Times New Roman"/>
                <w:b w:val="false"/>
                <w:i w:val="false"/>
                <w:color w:val="000000"/>
                <w:sz w:val="20"/>
              </w:rPr>
              <w:t>
</w:t>
            </w:r>
          </w:p>
          <w:bookmarkEnd w:id="37"/>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кіруге шектеу қойылған аудандық коммуналдық заңды тұлғалардың ғимараттарында;</w:t>
            </w:r>
            <w:r>
              <w:br/>
            </w:r>
            <w:r>
              <w:rPr>
                <w:rFonts w:ascii="Times New Roman"/>
                <w:b w:val="false"/>
                <w:i w:val="false"/>
                <w:color w:val="000000"/>
                <w:sz w:val="20"/>
              </w:rPr>
              <w:t>жалпы білім беретін мектептерде, орта арнаулы білім беру мекемелерінде: асханалар: заңды тұлғалар үшін;</w:t>
            </w:r>
            <w:r>
              <w:br/>
            </w:r>
            <w:r>
              <w:rPr>
                <w:rFonts w:ascii="Times New Roman"/>
                <w:b w:val="false"/>
                <w:i w:val="false"/>
                <w:color w:val="000000"/>
                <w:sz w:val="20"/>
              </w:rPr>
              <w:t>жеке тұлғалар үшін;</w:t>
            </w:r>
            <w:r>
              <w:br/>
            </w:r>
            <w:r>
              <w:rPr>
                <w:rFonts w:ascii="Times New Roman"/>
                <w:b w:val="false"/>
                <w:i w:val="false"/>
                <w:color w:val="000000"/>
                <w:sz w:val="20"/>
              </w:rPr>
              <w:t>буфеттер, кафетерийлер: заңды тұлғалар үшін;</w:t>
            </w:r>
            <w:r>
              <w:br/>
            </w:r>
            <w:r>
              <w:rPr>
                <w:rFonts w:ascii="Times New Roman"/>
                <w:b w:val="false"/>
                <w:i w:val="false"/>
                <w:color w:val="000000"/>
                <w:sz w:val="20"/>
              </w:rPr>
              <w:t>жеке тұлғалар үшін;</w:t>
            </w:r>
            <w:r>
              <w:br/>
            </w:r>
            <w:r>
              <w:rPr>
                <w:rFonts w:ascii="Times New Roman"/>
                <w:b w:val="false"/>
                <w:i w:val="false"/>
                <w:color w:val="000000"/>
                <w:sz w:val="20"/>
              </w:rPr>
              <w:t>қалғандары үшін: асханалар;</w:t>
            </w:r>
            <w:r>
              <w:br/>
            </w:r>
            <w:r>
              <w:rPr>
                <w:rFonts w:ascii="Times New Roman"/>
                <w:b w:val="false"/>
                <w:i w:val="false"/>
                <w:color w:val="000000"/>
                <w:sz w:val="20"/>
              </w:rPr>
              <w:t>буфеттер, кафетерийлер.</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br/>
            </w:r>
            <w:r>
              <w:rPr>
                <w:rFonts w:ascii="Times New Roman"/>
                <w:b w:val="false"/>
                <w:i w:val="false"/>
                <w:color w:val="000000"/>
                <w:sz w:val="20"/>
              </w:rPr>
              <w:t>0,5</w:t>
            </w:r>
            <w:r>
              <w:br/>
            </w:r>
            <w:r>
              <w:br/>
            </w:r>
            <w:r>
              <w:br/>
            </w:r>
            <w:r>
              <w:rPr>
                <w:rFonts w:ascii="Times New Roman"/>
                <w:b w:val="false"/>
                <w:i w:val="false"/>
                <w:color w:val="000000"/>
                <w:sz w:val="20"/>
              </w:rPr>
              <w:t>0,55</w:t>
            </w:r>
            <w:r>
              <w:br/>
            </w:r>
            <w:r>
              <w:rPr>
                <w:rFonts w:ascii="Times New Roman"/>
                <w:b w:val="false"/>
                <w:i w:val="false"/>
                <w:color w:val="000000"/>
                <w:sz w:val="20"/>
              </w:rPr>
              <w:t>0,45</w:t>
            </w:r>
            <w:r>
              <w:br/>
            </w:r>
            <w:r>
              <w:rPr>
                <w:rFonts w:ascii="Times New Roman"/>
                <w:b w:val="false"/>
                <w:i w:val="false"/>
                <w:color w:val="000000"/>
                <w:sz w:val="20"/>
              </w:rPr>
              <w:t>0,75</w:t>
            </w:r>
            <w:r>
              <w:br/>
            </w:r>
            <w:r>
              <w:rPr>
                <w:rFonts w:ascii="Times New Roman"/>
                <w:b w:val="false"/>
                <w:i w:val="false"/>
                <w:color w:val="000000"/>
                <w:sz w:val="20"/>
              </w:rPr>
              <w:t>0,65</w:t>
            </w:r>
            <w:r>
              <w:br/>
            </w:r>
            <w:r>
              <w:rPr>
                <w:rFonts w:ascii="Times New Roman"/>
                <w:b w:val="false"/>
                <w:i w:val="false"/>
                <w:color w:val="000000"/>
                <w:sz w:val="20"/>
              </w:rPr>
              <w:t>0,6</w:t>
            </w:r>
            <w:r>
              <w:br/>
            </w: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8"/>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38"/>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9"/>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39"/>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77" w:id="40"/>
    <w:p>
      <w:pPr>
        <w:spacing w:after="0"/>
        <w:ind w:left="0"/>
        <w:jc w:val="left"/>
      </w:pPr>
      <w:r>
        <w:rPr>
          <w:rFonts w:ascii="Times New Roman"/>
          <w:b/>
          <w:i w:val="false"/>
          <w:color w:val="000000"/>
        </w:rPr>
        <w:t xml:space="preserve"> Жалдаушының ұйымдық-құқықтық нысанын ескеретін коэффициенттің мәні, "Кұқн"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9583"/>
        <w:gridCol w:w="1600"/>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1"/>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2"/>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4"/>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 </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5"/>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6"/>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w:t>
            </w:r>
            <w:r>
              <w:br/>
            </w:r>
            <w:r>
              <w:rPr>
                <w:rFonts w:ascii="Times New Roman"/>
                <w:b w:val="false"/>
                <w:i w:val="false"/>
                <w:color w:val="000000"/>
                <w:sz w:val="20"/>
              </w:rPr>
              <w:t>(жалға алуға) беру кезінде</w:t>
            </w:r>
            <w:r>
              <w:br/>
            </w:r>
            <w:r>
              <w:rPr>
                <w:rFonts w:ascii="Times New Roman"/>
                <w:b w:val="false"/>
                <w:i w:val="false"/>
                <w:color w:val="000000"/>
                <w:sz w:val="20"/>
              </w:rPr>
              <w:t>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2 қосымша</w:t>
            </w:r>
          </w:p>
        </w:tc>
      </w:tr>
    </w:tbl>
    <w:bookmarkStart w:name="z85" w:id="47"/>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көлік</w:t>
      </w:r>
      <w:r>
        <w:br/>
      </w:r>
      <w:r>
        <w:rPr>
          <w:rFonts w:ascii="Times New Roman"/>
          <w:b/>
          <w:i w:val="false"/>
          <w:color w:val="000000"/>
        </w:rPr>
        <w:t xml:space="preserve"> құралдарын және өзге де жылжымайтын мүліктерді (заттарды) мүліктік жалдауға</w:t>
      </w:r>
      <w:r>
        <w:br/>
      </w:r>
      <w:r>
        <w:rPr>
          <w:rFonts w:ascii="Times New Roman"/>
          <w:b/>
          <w:i w:val="false"/>
          <w:color w:val="000000"/>
        </w:rPr>
        <w:t>(жалға алуға) беру кезінде жылдық жалдау ақысын есептеу</w:t>
      </w:r>
    </w:p>
    <w:bookmarkEnd w:id="47"/>
    <w:bookmarkStart w:name="z86" w:id="48"/>
    <w:p>
      <w:pPr>
        <w:spacing w:after="0"/>
        <w:ind w:left="0"/>
        <w:jc w:val="left"/>
      </w:pPr>
      <w:r>
        <w:rPr>
          <w:rFonts w:ascii="Times New Roman"/>
          <w:b/>
          <w:i w:val="false"/>
          <w:color w:val="000000"/>
        </w:rPr>
        <w:t xml:space="preserve"> Жалдаушының қызмет түрін ескеретін коэффициент мәні, "Пм"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9759"/>
        <w:gridCol w:w="1394"/>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9"/>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r>
              <w:br/>
            </w:r>
            <w:r>
              <w:rPr>
                <w:rFonts w:ascii="Times New Roman"/>
                <w:b w:val="false"/>
                <w:i w:val="false"/>
                <w:color w:val="000000"/>
                <w:sz w:val="20"/>
              </w:rPr>
              <w:t>пайызбен</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0"/>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1"/>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2"/>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3"/>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54"/>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