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e72b" w14:textId="0c3e7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2015 жылғы 14 тамыздағы № 29-6 шешімі. Батыс Қазақстан облысының Әділет департаментінде 2015 жылғы 17 қыркүйекте № 4037 болып тіркелді. Күші жойылды - Батыс Қазақстан облысы Жаңақала аудандық мәслихатының 2018 жылғы 15 наурыздағы № 19-19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Жаңақала аудандық мәслихатының 15.03.2018 </w:t>
      </w:r>
      <w:r>
        <w:rPr>
          <w:rFonts w:ascii="Times New Roman"/>
          <w:b w:val="false"/>
          <w:i w:val="false"/>
          <w:color w:val="000000"/>
          <w:sz w:val="28"/>
        </w:rPr>
        <w:t>№ 19-19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 жылғы 10 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Батыс Қазақстан облысы Жаңақала аудандық мәслихатының 19.04.2016 </w:t>
      </w:r>
      <w:r>
        <w:rPr>
          <w:rFonts w:ascii="Times New Roman"/>
          <w:b w:val="false"/>
          <w:i w:val="false"/>
          <w:color w:val="000000"/>
          <w:sz w:val="28"/>
        </w:rPr>
        <w:t>№ 2-9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Қазақстан Республикасының жер заңнамасына сәйкес пайдаланылмайтын ауыл шаруашылығы мақсатындағы жерлерге жер салығының базалық мөлшерлемелерін және бірыңғай жер салығының мөлшерлемелері он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Жаңақала аудандық мәслихат аппаратының басшысы (С. Успанова) осы шешімнің әділет органдарында мемлекеттік тіркелуін, "Әділет" ақпараттық-құқықтық жүйесінде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шешім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