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4de3" w14:textId="d954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2014 жылғы 22 желтоқсандағы № 24-3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2015 жылғы 21 желтоқсандағы № 31-2 шешімі. Батыс Қазақстан облысының Әділет департаментінде 2015 жылғы 30 желтоқсанда № 4209 болып тіркелді. Күші жойылды - Батыс Қазақстан облысы Жаңақала аудандық мәслихатының 2016 жылғы 18 ақпандағы № 33-15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Жаңақала аудандық мәслихатының 18.02.2016 </w:t>
      </w:r>
      <w:r>
        <w:rPr>
          <w:rFonts w:ascii="Times New Roman"/>
          <w:b w:val="false"/>
          <w:i w:val="false"/>
          <w:color w:val="ff0000"/>
          <w:sz w:val="28"/>
        </w:rPr>
        <w:t>№ 33-15</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Жаңақала аудандық мәслихатының 2014 жылғы 22 желтоқсандағы №24-3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№3763 тіркелген, 2015 жылғы 24 қаңтардағы "Жаңарған өңір"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2 872 134 мың теңге:</w:t>
      </w:r>
      <w:r>
        <w:br/>
      </w:r>
      <w:r>
        <w:rPr>
          <w:rFonts w:ascii="Times New Roman"/>
          <w:b w:val="false"/>
          <w:i w:val="false"/>
          <w:color w:val="000000"/>
          <w:sz w:val="28"/>
        </w:rPr>
        <w:t>
      </w:t>
      </w:r>
      <w:r>
        <w:rPr>
          <w:rFonts w:ascii="Times New Roman"/>
          <w:b w:val="false"/>
          <w:i w:val="false"/>
          <w:color w:val="000000"/>
          <w:sz w:val="28"/>
        </w:rPr>
        <w:t>салықтық түсімдер – 547 608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1 150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2 323 076 мың теңге;</w:t>
      </w:r>
      <w:r>
        <w:br/>
      </w:r>
      <w:r>
        <w:rPr>
          <w:rFonts w:ascii="Times New Roman"/>
          <w:b w:val="false"/>
          <w:i w:val="false"/>
          <w:color w:val="000000"/>
          <w:sz w:val="28"/>
        </w:rPr>
        <w:t>
      </w:t>
      </w:r>
      <w:r>
        <w:rPr>
          <w:rFonts w:ascii="Times New Roman"/>
          <w:b w:val="false"/>
          <w:i w:val="false"/>
          <w:color w:val="000000"/>
          <w:sz w:val="28"/>
        </w:rPr>
        <w:t>2) шығындар – 2 899 436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22 643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35 812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13 169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1 900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1 900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-51 845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51 845 мың теңге:</w:t>
      </w:r>
      <w:r>
        <w:br/>
      </w:r>
      <w:r>
        <w:rPr>
          <w:rFonts w:ascii="Times New Roman"/>
          <w:b w:val="false"/>
          <w:i w:val="false"/>
          <w:color w:val="000000"/>
          <w:sz w:val="28"/>
        </w:rPr>
        <w:t>
      </w:t>
      </w:r>
      <w:r>
        <w:rPr>
          <w:rFonts w:ascii="Times New Roman"/>
          <w:b w:val="false"/>
          <w:i w:val="false"/>
          <w:color w:val="000000"/>
          <w:sz w:val="28"/>
        </w:rPr>
        <w:t>қарыздар түсімі – 35 676 мың теңге;</w:t>
      </w:r>
      <w:r>
        <w:br/>
      </w:r>
      <w:r>
        <w:rPr>
          <w:rFonts w:ascii="Times New Roman"/>
          <w:b w:val="false"/>
          <w:i w:val="false"/>
          <w:color w:val="000000"/>
          <w:sz w:val="28"/>
        </w:rPr>
        <w:t>
      </w:t>
      </w:r>
      <w:r>
        <w:rPr>
          <w:rFonts w:ascii="Times New Roman"/>
          <w:b w:val="false"/>
          <w:i w:val="false"/>
          <w:color w:val="000000"/>
          <w:sz w:val="28"/>
        </w:rPr>
        <w:t>қарыздарды өтеу – 13 169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29 338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Жаңақала аудандық мәслихат аппаратының басшысы (С.Успанова)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Б.Жагипаров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№31-2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№24-3 шешіміне 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20"/>
        <w:gridCol w:w="768"/>
        <w:gridCol w:w="768"/>
        <w:gridCol w:w="5012"/>
        <w:gridCol w:w="3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2 872 134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547 608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305 815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280 187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2 323 076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2 323 076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2 323 076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2 899 436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229 852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1 899 286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82 965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