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62fd" w14:textId="ea96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бойынша 2016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2015 жылғы 11 желтоқсандағы № 297 қаулысы. Батыс Қазақстан облысының Әділет департаментінде 2016 жылғы 8 қаңтарда № 4213 болып тіркелді. Күші жойылды - Батыс Қазақстан облысы Жаңақала ауданы әкімдігінің 2016 жылғы 5 желтоқсандағы № 335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Жаңақала ауданы әкімдігінің 05.12.2016 </w:t>
      </w:r>
      <w:r>
        <w:rPr>
          <w:rFonts w:ascii="Times New Roman"/>
          <w:b w:val="false"/>
          <w:i w:val="false"/>
          <w:color w:val="ff0000"/>
          <w:sz w:val="28"/>
        </w:rPr>
        <w:t>№ 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жұмыс берушілердің өтінімдерін ескере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Жаңақала ауданында 2016 жылы қоғамдық жұмыстар жұмыссыздарға әдейі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Қоса беріліп отырған Жаңақала ауданы бойынша қоғамдық жұмыстар жүргізілетін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мөлшерлері және оларды қаржыландыру көздері бекітілсін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Жаңақала ауданы әкімдігінің 2015 жылғы 5 қаңтардағы № 1 "Жаңақала ауданы бойынша 2015 жылы қоғамдық жұмыстарды ұйымдастыру және қаржыландыру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 3788, 2015 жылғы 21 ақпандағы "Жаңарған өңір"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Жаңақала ауданы әкімі аппаратының басшысы (А. Карменов)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аудан әкімінің орынбасары А. Шүкірғалиеваға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Осы қаулы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Р. 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11 желтоқсандағы № 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 бойынша қоғамдық жұмыстар жүргізілетін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2267"/>
        <w:gridCol w:w="795"/>
        <w:gridCol w:w="2937"/>
        <w:gridCol w:w="2697"/>
        <w:gridCol w:w="1592"/>
        <w:gridCol w:w="700"/>
        <w:gridCol w:w="485"/>
        <w:gridCol w:w="486"/>
      </w:tblGrid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мәслихаты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115,9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және шығыс құжаттарды келуіне қарай тіркеу және тігу, 20-40 құжаттарды тасу, 5000 шаршы метрден кем емес аумақты 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"Жаңақазан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3500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"Көпжасар ауылдық округі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іс-қағаз жүргізуге көмек көрсету,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2000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"Жаңажол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2000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"Мастексай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5000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"С.Меңдешев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2000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"Қызылоба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2000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"Пятимар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4000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"Бірлік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5000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(Жаңақала аудандық соты)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 Жаңақала ауданының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40-60 құжаттарды тасу, 160,6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Батыс Қазақстан облысының әділет департаменті Жаңақала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"Батыс Қазақстан облысы Жаңақала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Батыс Қазақстан облысы бойынша Мемлекеттік кірістер департаментінің Жаңақала ауданы бойынша Мемлекеттік кірістер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184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Ветеринариялық бақылау және қадағалау комитетінің Жаңақала аудандық аумақтық инспекциясы"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министрлігінің Статистика комитеті Батыс Қазақстан облысының Статистика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(Жаңақала ауданы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65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"Жаңақала аудандық балалар мен жасөспірімдер туризмі және экология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және шығыс құжаттарды келуіне қарай тіркеу және тігу, 20-40 құжаттарды тасу, 900 шаршы метрден кем емес аумақты 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Қаржы министрлігінің Қазынашылық комитеті Батыс Қазақстан облысы бойынша Қазынашылық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аудандық қазынашылық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270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облысының әкімдігі денсаулық сақтау басқармасының "Жаңақала аудандық орталық ауруханасы" шаруашылық жүргізу құқығындағы мемлекеттік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2000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 Жаңақала аудандық тұтынушылардың құқықтарын қорғау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123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"Халыққа қызмет көрсету орталығы" Республикалық мемлекеттік кәсіпорнының "Батыс Қазақстан облысы бойынша филиалы"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(Жаңақала ауданы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іс-қағаз жүргізуге көмек көрсету, құжаттарды тасу, аумақты 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212,1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904,7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орталықтандырылған кітапхана жүйесі"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2200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облысының әкімдігі денсаулық сақтау басқармасының "Ауданаралық сауықтыру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 " оңалту орталығы" шаруашылық жүргізу құқығындағы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кіріс және шығыс құжаттарды келуіне қарай тіркеу және тігу, 20-40 құжаттарды тасу, 1500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"Жаңақала аудандық балалар 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4800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(Жаңақала ауданының прокуратурасы)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340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білім басқармасының "Жаңақала колледжі"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384,6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ауыл шаруашылық және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150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мәдениет, тілдерді дамыту, дене шынықтыру және спорт бөлімі"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109,4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"Е.Ш.Орақбаев атындағы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400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"Жаңақала аудандық білім беру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"Пятимар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1500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"М.Мирманов атындағы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250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"Карманов жалпы орта білім беретін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300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аудандық білім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 Жантілеуов атындағы балалар саз мектебі"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"М.Жүнісов атындағы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"Жаңақала аудандық білім беру бөлімінің" Жаңақала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мектептен тыс жұмыс орталығы" мемлекеттік 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228,4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"Жаңақала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500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"№ 3 жалпы орта білім беретін қазақ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1500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"С.Мендешев атындағы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40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"Д.Нұрпейісова атындағы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700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сәулет, қала құрылысы және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80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тұрғын үй-коммуналдық шаруашылық, жолаушылар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750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аудандық мәдениет бөлімінің "Жаңақала аудандық мәдени- демалыс орталығы"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1355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37,4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Жаңақала ауданының жұмыспен қамту орталығы"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49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мәдениет, тілдерді дамыту, дене шынықтыру және спорт бөлімінің "Балалар – жасөспірімдер спорт мектебі"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775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Жаңақала аудандық аумақтық инспекциясы"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200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Агроөнеркәсіптік кешендегі мемлекеттік инспекция комитетінің "Республикалық фитосанитарлық диагностика және болжамдар әдістемелік орталығы" мемлекеттік мекемесінің Батыс-Қазақстан облысы Жаңақала аудандық филиалы заңды ұйым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кәсіпкерлік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32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экономика министрлігі Тұтынушылардың құқықтарын қорғау комитетінің "Ұлттық сараптама орталығы" шаруашылық жүргізу құқығындағы республикалық мемлекеттік кәсіпорнының Батыс Қазақстан облысы бойынша филиалы (Жаңақала ауданы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120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 (шаруашылық жүргізу құқындағы) "Коммунал"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700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Батыс Қазақстан облысы Әділет департаменті" республикалық мемлекеттік мекемесінің "Жаңақала ауданының сот актілерін орындау бойынша аумақтық бөлімі"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 мәдениет, мұрағаттар және құжаттама басқармасының Жаңақала ауданының мемлекеттік мұрағаты"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40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 шаруашылық жүргізу құқығындағы "Жаңақала аудандық ветеринариялық станция" мемлекеттік коммуналдық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Төтенше жағдайлар комитеті Батыс Қазақстан облысының Төтенше жағдайлар департаменті Жаңақала ауданының төтенше жағдайлар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"Жаңақала аудандық білім беру бөлімінің "Жаңақала аудандық мектептен тыс жұмыс орталығы"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"Жаңақала мектеп-гимназиясы"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"Айдархан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1000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"Жаңақала аудандық білім беру бөлімінің "Балбөбек"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297,3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"Жаңақала аудандық білім беру бөлімінің "Жауқазын" бөбекжай-бақшасы" мемлекеттік коммуналдық қазыналық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тасу,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тасу, 1775,9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