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f9a6" w14:textId="b6df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Қызылоба ауылдық округі Қызылоба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Қызылоба ауылдық округі әкімінің 2015 жылғы 30 қыркүйектегі № 10 шешімі. Батыс Қазақстан облысының Әділет департаментінде 2015 жылғы 26 қазанда № 4118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Қызылоба ауылы халқының пікірін ескере отырып және Батыс Қазақстан облыстық ономастика комиссиясының қорытындысы негізінде, Қызылоба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Жаңақала ауданы Қызылоба ауылдық округі Қызылоба ауылындағы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"Телебашня" көшесі – "Бәйтерек"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"Подстанция" көшесі – "Шамшырақ"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Қызылоба ауылдық округі әкімі аппаратының бас маманы (Д. Еслямгалиев)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Бердіғалиев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