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fa3940" w14:textId="9fa394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Жаңақала ауданы Пятимар ауылдық округі Пятимар ауылындағы кейбір көше атауларын қайта атау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Жаңақала ауданы Пятимар ауылдық округі әкімінің 2015 жылғы 5 қарашадағы № 6 шешімі. Батыс Қазақстан облысының Әділет департаментінде 2015 жылғы 9 желтоқсанда № 4162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 жылғы 23 қаңтардағы </w:t>
      </w:r>
      <w:r>
        <w:rPr>
          <w:rFonts w:ascii="Times New Roman"/>
          <w:b w:val="false"/>
          <w:i w:val="false"/>
          <w:color w:val="000000"/>
          <w:sz w:val="28"/>
        </w:rPr>
        <w:t>"Қазақстан Республикасындағы жергілікті мемлекеттік басқару және өзін-өзі басқару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, 1993 жылғы 8 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"Қазақстан Республикасының әкімшілік-аумақтық құрылысы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Заңдарына сәйкес, Пятимар ауылы халқының пікірін ескере отырып және Батыс Қазақстан облыстық ономастика комиссиясының қорытындысы негізінде, Пятимар ауылдық округінің әкімі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 Жаңақала ауданы Пятимар ауылдық округі Пятимар ауылындағы кейбір көше атаулары: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"Плантация" көшесі – "Қазақ елі" көшесі;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"Буденный" көшесі – "Дина Нұрпейісова" көшесі;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"Гагарин" көшесі – "Астана" көшесі деп қайта аталсын.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 Пятимар ауылдық округі әкімі аппаратының бас маманы (Е. Агадилов) осы шешімнің әділет органдарында мемлекеттік тіркелуін, "Әділет" ақпараттық-құқықтық жүйесінде және бұқаралық ақпарат құралдарында оның ресми жариялануын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 Осы шешімнің орындалуын бақылауды өзіме қалдырамын.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 Осы шешім алғашқы ресми жарияланған күнінен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Ауылдық округ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 Рахимов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