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c40f" w14:textId="0ccc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Бірлік ауылдық округі Бірлік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Бірлік ауылдық округі әкімінің 2015 жылғы 25 қарашадағы № 10 шешімі. Батыс Қазақстан облысының Әділет департаментінде 2015 жылғы 18 желтоқсанда № 4183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Бірлік ауылы халқының пікірін ескере отырып және Батыс Қазақстан облыстық ономастика комиссиясының қорытындысы негізінде,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Бірлік ауылдық округі Бірлік ауылының "Қазақ ССР 60 жылдық" көшесі "Тәуелсіздік"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Бірлік ауылдық округі әкімі аппаратының бас маманы (А. Жақсыбаев)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Еслямгалиев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