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ba2b" w14:textId="89cb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Жәнібек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2015 жылғы 12 наурыздағы № 67 қаулысы. Батыс Қазақстан облысының Әділет департаментінде 2015 жылғы 10 сәуірде № 3878 болып тіркелді. Күші жойылды - Батыс Қазақстан облысы Жәнібек ауданы әкімдігінің 2016 жылғы 22 сәуірдегі № 70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Жәнібек ауданы әкімдігінің 22.04.2016 </w:t>
      </w:r>
      <w:r>
        <w:rPr>
          <w:rFonts w:ascii="Times New Roman"/>
          <w:b w:val="false"/>
          <w:i w:val="false"/>
          <w:color w:val="ff0000"/>
          <w:sz w:val="28"/>
        </w:rPr>
        <w:t>№ 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2007 жылғы 27 шілдедегі Қазақстан Республикасының Заңдарын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 жылға Жәнібек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Жәнібек ауданы әкімдігінің 2014 жылғы 30 шілдедегі "Жәнібек ауданы бойынша 2014 жылға мектепке дейінгі тәрбие мен оқытуға мемлекеттік білім беру тапсырысын, жан басына шаққандағы қаржыландыру көлемін және ата-ананың ақы төлеу мөлшерін бекіту туралы" № 253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 3619, 2014 жылғы 29 тамыздағы "Шұғыла"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Жәнібек ауданы әкімі аппаратының басшысы (Ж. Абдоловқа)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А. Қадырбековке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Қуаналиев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12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67 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 жылға Жәнібек ауданы бойынша мектепке дейінгі тәрбие мен оқытуға </w:t>
      </w:r>
      <w:r>
        <w:br/>
      </w:r>
      <w:r>
        <w:rPr>
          <w:rFonts w:ascii="Times New Roman"/>
          <w:b/>
          <w:i w:val="false"/>
          <w:color w:val="000000"/>
        </w:rPr>
        <w:t xml:space="preserve">мемлекеттік білім беру тапсырысы, жан басына шаққандағы қаржыландыру </w:t>
      </w:r>
      <w:r>
        <w:br/>
      </w:r>
      <w:r>
        <w:rPr>
          <w:rFonts w:ascii="Times New Roman"/>
          <w:b/>
          <w:i w:val="false"/>
          <w:color w:val="000000"/>
        </w:rPr>
        <w:t>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Қосымшаға өзгерістер енгізілді - Батыс Қазақстан облысы Жәнібек ауданы әкімдігінің 10.08.2015 </w:t>
      </w:r>
      <w:r>
        <w:rPr>
          <w:rFonts w:ascii="Times New Roman"/>
          <w:b w:val="false"/>
          <w:i w:val="false"/>
          <w:color w:val="ff0000"/>
          <w:sz w:val="28"/>
        </w:rPr>
        <w:t>№ 224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1317"/>
        <w:gridCol w:w="3340"/>
        <w:gridCol w:w="1141"/>
        <w:gridCol w:w="1668"/>
        <w:gridCol w:w="1892"/>
        <w:gridCol w:w="2198"/>
        <w:gridCol w:w="4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тәрбиеленушіге мемлекеттік білім беру тапсырысы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ата-ананың 1 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білім беру бөлімінің "Балдәурен" сәби-балабақшасы"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ауданының білім беру бөлімінің "Жәнібек балалар 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Ақоба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"Балауса" аудандық білім беру бөлімінің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қазыналық кәсіпорны "Балапан"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Жасқайрат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қазыналық кәсіпорны "Ақбота"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"Балбұлақ" Жәнібек аудандық білім беру бөлімінің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"Ұзынкөл" Жәнібек аудандық білім беру бөлімінің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"Кайрат" Жәнібек аудандық білім беру бөлімінің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білім беру бөлімінің "Ғ. Сарбаев атындағы орта жалпы білім беретін 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білім беру бөлімінің "М. Б. Ықсанов атындағы орта жалпы білім беретін 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білім беру бөлімінің "Алтын ұя" бөбекжайы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