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0c12" w14:textId="88e0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2014 жылғы 30 желтоқсандағы № 30-2 "2015-2017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2015 жылғы 14 сәуірдегі № 33-1 шешімі. Батыс Қазақстан облысының Әділет департаментінде 2015 жылғы 28 сәуірде № 3907 болып тіркелді. Күші жойылды - Батыс Қазақстан облысы Жәнібек аудандық мәслихатының 2016 жылғы 18 сәуірдегі № 2-11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Жәнібек аудандық мәслихатының 18.04.2016 </w:t>
      </w:r>
      <w:r>
        <w:rPr>
          <w:rFonts w:ascii="Times New Roman"/>
          <w:b w:val="false"/>
          <w:i w:val="false"/>
          <w:color w:val="ff0000"/>
          <w:sz w:val="28"/>
        </w:rPr>
        <w:t>№ 2-11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 xml:space="preserve">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2014 жылғы 30 желтоқсандағы № 30-2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3765 тіркелген, 2015 жылғы 20 наурызда "Шұғыла"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2 148 030 мың теңге:</w:t>
      </w:r>
      <w:r>
        <w:br/>
      </w:r>
      <w:r>
        <w:rPr>
          <w:rFonts w:ascii="Times New Roman"/>
          <w:b w:val="false"/>
          <w:i w:val="false"/>
          <w:color w:val="000000"/>
          <w:sz w:val="28"/>
        </w:rPr>
        <w:t>
      </w:t>
      </w:r>
      <w:r>
        <w:rPr>
          <w:rFonts w:ascii="Times New Roman"/>
          <w:b w:val="false"/>
          <w:i w:val="false"/>
          <w:color w:val="000000"/>
          <w:sz w:val="28"/>
        </w:rPr>
        <w:t>салықтық түсімдер – 249 675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3 700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1 894 155 мың теңге;</w:t>
      </w:r>
      <w:r>
        <w:br/>
      </w:r>
      <w:r>
        <w:rPr>
          <w:rFonts w:ascii="Times New Roman"/>
          <w:b w:val="false"/>
          <w:i w:val="false"/>
          <w:color w:val="000000"/>
          <w:sz w:val="28"/>
        </w:rPr>
        <w:t>
      </w:t>
      </w:r>
      <w:r>
        <w:rPr>
          <w:rFonts w:ascii="Times New Roman"/>
          <w:b w:val="false"/>
          <w:i w:val="false"/>
          <w:color w:val="000000"/>
          <w:sz w:val="28"/>
        </w:rPr>
        <w:t>2) шығындар – 2 187 484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32 936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44 773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11 837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6 000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6 000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-78 390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78 390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11 837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45 632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жасау Жәнібек аудандық мәслихатының тұрақты комиссиясына жүктелсін (комиссия төрағасы Т. Сариев).</w:t>
      </w:r>
      <w:r>
        <w:br/>
      </w:r>
      <w:r>
        <w:rPr>
          <w:rFonts w:ascii="Times New Roman"/>
          <w:b w:val="false"/>
          <w:i w:val="false"/>
          <w:color w:val="000000"/>
          <w:sz w:val="28"/>
        </w:rPr>
        <w:t>
      </w:t>
      </w:r>
      <w:r>
        <w:rPr>
          <w:rFonts w:ascii="Times New Roman"/>
          <w:b w:val="false"/>
          <w:i w:val="false"/>
          <w:color w:val="000000"/>
          <w:sz w:val="28"/>
        </w:rPr>
        <w:t>3. Жәнібек аудандық мәслихатының аппарат басшысы (Н. Уәлиева)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Аяпов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2015 жылғы 14 сәуірдегі </w:t>
            </w:r>
            <w:r>
              <w:br/>
            </w:r>
            <w:r>
              <w:rPr>
                <w:rFonts w:ascii="Times New Roman"/>
                <w:b w:val="false"/>
                <w:i w:val="false"/>
                <w:color w:val="000000"/>
                <w:sz w:val="20"/>
              </w:rPr>
              <w:t xml:space="preserve">№ 33-1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2014 жылғы 30 желтоқсандағы </w:t>
            </w:r>
            <w:r>
              <w:br/>
            </w:r>
            <w:r>
              <w:rPr>
                <w:rFonts w:ascii="Times New Roman"/>
                <w:b w:val="false"/>
                <w:i w:val="false"/>
                <w:color w:val="000000"/>
                <w:sz w:val="20"/>
              </w:rPr>
              <w:t xml:space="preserve">№ 30-2 шешіміне </w:t>
            </w:r>
            <w:r>
              <w:br/>
            </w:r>
            <w:r>
              <w:rPr>
                <w:rFonts w:ascii="Times New Roman"/>
                <w:b w:val="false"/>
                <w:i w:val="false"/>
                <w:color w:val="000000"/>
                <w:sz w:val="20"/>
              </w:rPr>
              <w:t>1-қосымша</w:t>
            </w:r>
          </w:p>
        </w:tc>
      </w:tr>
    </w:tbl>
    <w:bookmarkStart w:name="z32" w:id="0"/>
    <w:p>
      <w:pPr>
        <w:spacing w:after="0"/>
        <w:ind w:left="0"/>
        <w:jc w:val="left"/>
      </w:pPr>
      <w:r>
        <w:rPr>
          <w:rFonts w:ascii="Times New Roman"/>
          <w:b/>
          <w:i w:val="false"/>
          <w:color w:val="000000"/>
        </w:rPr>
        <w:t xml:space="preserve"> 2015 жылға арналған аудандық бюджет</w:t>
      </w:r>
    </w:p>
    <w:bookmarkEnd w:id="0"/>
    <w:bookmarkStart w:name="z33"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249 675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1 894 155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1 894 155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1 894 155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2 187 484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1 255 424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988 968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932 674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 үшін: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жылының басына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соңына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