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efbd" w14:textId="fbce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2015 жылғы 24 қарашадағы № 39-2 шешімі. Батыс Қазақстан облысының Әділет департаментінде 2015 жылғы 18 желтоқсанда № 4188 болып тіркелді. Күші жойылды - Батыс Қазақстан облысы Жәнібек аудандық мәслихатының 2018 жылғы 27 наурыздағы № 20-8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Жәнібек аудандық мәслихатының 27.03.2018 </w:t>
      </w:r>
      <w:r>
        <w:rPr>
          <w:rFonts w:ascii="Times New Roman"/>
          <w:b w:val="false"/>
          <w:i w:val="false"/>
          <w:color w:val="000000"/>
          <w:sz w:val="28"/>
        </w:rPr>
        <w:t>№ 20-8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 жылғы 10 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 басшысының уақытша міндетін атқарушы (Н. Мусин)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