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eb14" w14:textId="2c2e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Қамысты ауылдық округінің Қамысты ауылындағы атаусыз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Қамысты ауылдық округі әкімінің 2015 жылғы 16 қарашадағы № 11 шешімі. Батыс Қазақстан облысының Әділет департаментінде 2015 жылғы 9 желтоқсанда № 4161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Қамысты ауылы халқының пікірін ескере отырып және Батыс Қазақстан облыстық ономастика комиссиясының қорытындысы негізінде, Қамысты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Жәнібек ауданы Қамысты ауылдық округінің Қамысты ауылындағы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жобалық көшесі – "Е. Ниетқалиев"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Қамысты ауылдық округі әкімі аппаратының бас маманы (Г. Хайрушева)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