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e143" w14:textId="00fe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2015 жылғы 8 қаңтардағы № 3 қаулысы. Батыс Қазақстан облысының Әділет департаментінде 2015 жылғы 29 қаңтарда № 3791 болып тіркелді. Күші жойылды - Батыс Қазақстан облысы Зеленов ауданы әкімдігінің 2016 жылғы 19 шілдедегі № 545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 - Батыс Қазақстан облысы Зеленов ауданы әкімдігінің 19.07.2016 </w:t>
      </w:r>
      <w:r>
        <w:rPr>
          <w:rFonts w:ascii="Times New Roman"/>
          <w:b w:val="false"/>
          <w:i w:val="false"/>
          <w:color w:val="ff0000"/>
          <w:sz w:val="28"/>
        </w:rPr>
        <w:t>№ 545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үш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"Зеленов аудандық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Аудан әкімі аппаратының басшысы (М. 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А. Т. Досжановқа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