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ff11" w14:textId="f0af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2015 жылғы 18 наурыздағы № 239 қаулысы. Батыс Қазақстан облысының Әділет департаментінде 2015 жылғы 17 сәуірде № 3889 болып тіркелді. Күші жойылды - Батыс Қазақстан облысы Зеленов ауданы әкімдігінің 2016 жылғы 6 сәуірдегі № 284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Зеленов ауданы әкімдігінің 06.04.2016 </w:t>
      </w:r>
      <w:r>
        <w:rPr>
          <w:rFonts w:ascii="Times New Roman"/>
          <w:b w:val="false"/>
          <w:i w:val="false"/>
          <w:color w:val="ff0000"/>
          <w:sz w:val="28"/>
        </w:rPr>
        <w:t>№ 284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2015 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(М.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А. Досжановқа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18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239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мектепке дейінгі тәрбие мен оқытуға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тапсырысы, жан басына шаққандағы қаржыландыру және 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340"/>
        <w:gridCol w:w="3087"/>
        <w:gridCol w:w="1161"/>
        <w:gridCol w:w="1926"/>
        <w:gridCol w:w="1926"/>
        <w:gridCol w:w="1971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Дарьинск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№ 2 мектепке дейінгі балалар ұйымы бөбекжай бақшасы"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ауданының Макаров ауылындағы "Айгөлек"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ауылы Зеленов ауданының білім беру бөлімінің "Ақ бота"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Новенький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"Новенькое ауылы Зеленов ауданының білім беру бөлімінің "Бүлдіршін"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мектепке дейінгі балалар ұйымы бөбекжай 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"Трекин ауылы Зеленов ауданының білім беру бөлімінің "Балдырған"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ауданының Первосовет ауылындағы "Балапан" балалар 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"Щапов ауылы Зеленов ауданының білім беру бөлімінің "Бөбек"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Белес жалпы орта білім беретін мектеп балабақша"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Көшім жалпы орта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Мичурин жалпы орта білім беретін мектеп-балабақша"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Погодаево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Қасым Ахмиров атындағы жалпы орта білім беретін мектеп-балабақша"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Рубеженское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Рубежин жалпы орта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Асан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Егіндібұлақ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Махамбет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"Өркен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 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Сұлу көл жалпы білім беретін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Шаған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Үлкен Шаған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Чеботарево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Чеботарев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Январцев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орталық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Дарьинск жалпы орта білім беретін қазақ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Достық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Ульянов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Зеленов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Камен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Кирсаново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Кирсанов негізгі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Новенький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Новенький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Киров жалпы білім беретін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Пригород жалпы білім беретін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Трекин жалпы орта білім беретін қазақ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Чиров жалпы білім беретін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