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2184f" w14:textId="bc218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аудандық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ауданы әкімдігінің 2015 жылғы 27 тамыздағы № 688 қаулысы. Батыс Қазақстан облысының Әділет департаментінде 2015 жылғы 25 қыркүйекте № 4062 болып тіркелді. Күші жойылды - Батыс Қазақстан облысы Зеленов ауданы әкімдігінің 2017 жылғы 23 маусымдағы № 349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Зеленов ауданы әкімдігінің 23.06.2017 </w:t>
      </w:r>
      <w:r>
        <w:rPr>
          <w:rFonts w:ascii="Times New Roman"/>
          <w:b w:val="false"/>
          <w:i w:val="false"/>
          <w:color w:val="ff0000"/>
          <w:sz w:val="28"/>
        </w:rPr>
        <w:t>№ 349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Республикасының 1994 жылғы 27 желтоқсандағы Азаматтық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"Зеленов аудандық ветеринария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"Зеленов аудандық ветеринария бөлімі" мемлекеттік мекемесі қолданыстағы заңнамаларға сәйкес осы қаулыдан туындайтын қажетті шараларды алсын.</w:t>
      </w:r>
      <w:r>
        <w:br/>
      </w:r>
      <w:r>
        <w:rPr>
          <w:rFonts w:ascii="Times New Roman"/>
          <w:b w:val="false"/>
          <w:i w:val="false"/>
          <w:color w:val="000000"/>
          <w:sz w:val="28"/>
        </w:rPr>
        <w:t>
      </w:t>
      </w:r>
      <w:r>
        <w:rPr>
          <w:rFonts w:ascii="Times New Roman"/>
          <w:b w:val="false"/>
          <w:i w:val="false"/>
          <w:color w:val="000000"/>
          <w:sz w:val="28"/>
        </w:rPr>
        <w:t>3. Зеленов ауданы әкімі аппаратының басшысы (М. Залмұқанов)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әкімі орынбасарының міндетін атқарушысы Р. А. Аманжолға жүктелсін.</w:t>
      </w:r>
      <w:r>
        <w:br/>
      </w:r>
      <w:r>
        <w:rPr>
          <w:rFonts w:ascii="Times New Roman"/>
          <w:b w:val="false"/>
          <w:i w:val="false"/>
          <w:color w:val="000000"/>
          <w:sz w:val="28"/>
        </w:rPr>
        <w:t>
      </w:t>
      </w:r>
      <w:r>
        <w:rPr>
          <w:rFonts w:ascii="Times New Roman"/>
          <w:b w:val="false"/>
          <w:i w:val="false"/>
          <w:color w:val="000000"/>
          <w:sz w:val="28"/>
        </w:rPr>
        <w:t>5. Осы қаулы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Жақыпов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Зеленов ауданы әкімдігінің </w:t>
            </w:r>
            <w:r>
              <w:br/>
            </w:r>
            <w:r>
              <w:rPr>
                <w:rFonts w:ascii="Times New Roman"/>
                <w:b w:val="false"/>
                <w:i w:val="false"/>
                <w:color w:val="000000"/>
                <w:sz w:val="20"/>
              </w:rPr>
              <w:t xml:space="preserve">2015 жылғы 27 тамыздағы </w:t>
            </w:r>
            <w:r>
              <w:br/>
            </w:r>
            <w:r>
              <w:rPr>
                <w:rFonts w:ascii="Times New Roman"/>
                <w:b w:val="false"/>
                <w:i w:val="false"/>
                <w:color w:val="000000"/>
                <w:sz w:val="20"/>
              </w:rPr>
              <w:t xml:space="preserve">№ 688 қаулысымен </w:t>
            </w:r>
            <w:r>
              <w:br/>
            </w:r>
            <w:r>
              <w:rPr>
                <w:rFonts w:ascii="Times New Roman"/>
                <w:b w:val="false"/>
                <w:i w:val="false"/>
                <w:color w:val="000000"/>
                <w:sz w:val="20"/>
              </w:rPr>
              <w:t>бекітілген</w:t>
            </w:r>
          </w:p>
        </w:tc>
      </w:tr>
    </w:tbl>
    <w:bookmarkStart w:name="z11" w:id="1"/>
    <w:p>
      <w:pPr>
        <w:spacing w:after="0"/>
        <w:ind w:left="0"/>
        <w:jc w:val="left"/>
      </w:pPr>
      <w:r>
        <w:rPr>
          <w:rFonts w:ascii="Times New Roman"/>
          <w:b/>
          <w:i w:val="false"/>
          <w:color w:val="000000"/>
        </w:rPr>
        <w:t xml:space="preserve"> "Зеленов аудандық ветеринария бөлімі" </w:t>
      </w:r>
      <w:r>
        <w:br/>
      </w:r>
      <w:r>
        <w:rPr>
          <w:rFonts w:ascii="Times New Roman"/>
          <w:b/>
          <w:i w:val="false"/>
          <w:color w:val="000000"/>
        </w:rPr>
        <w:t>мемлекеттік мекемесі туралы ереже</w:t>
      </w:r>
    </w:p>
    <w:bookmarkEnd w:id="1"/>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1. "Зеленов аудандық ветеринария бөлімі" мемлекеттік мекемесі аудан аумағында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"Зеленов аудандық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"Зеленов аудандық ветеринария бөлімі"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"Зеленов аудандық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"Зеленов аудандық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"Зеленов аудандық ветеринария бөлімі" мемлекеттік мекемесі өз құзыретінің мәселелері бойынша заңнамада белгіленген тәртіппен "Зеленов аудандық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"Зеленов аудандық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индексі 090600, Батыс Қазақстан облысы, Зеленов ауданы, Переметный ауылы, Гагарин көшесі, № 139.</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"Зеленов аудандық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"Зеленов аудандық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"Зеленов аудандық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"Зеленов аудандық ветеринария бөлімі" мемлекеттік мекемесіне кәсіпкерлік субъектілермен "Зеленов аудандық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"Зеленов аудандық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
    <w:bookmarkStart w:name="z26" w:id="4"/>
    <w:p>
      <w:pPr>
        <w:spacing w:after="0"/>
        <w:ind w:left="0"/>
        <w:jc w:val="left"/>
      </w:pPr>
      <w:r>
        <w:rPr>
          <w:rFonts w:ascii="Times New Roman"/>
          <w:b/>
          <w:i w:val="false"/>
          <w:color w:val="000000"/>
        </w:rPr>
        <w:t xml:space="preserve"> 2. "Зеленов аудандық ветеринария бөлімі" </w:t>
      </w:r>
      <w:r>
        <w:br/>
      </w:r>
      <w:r>
        <w:rPr>
          <w:rFonts w:ascii="Times New Roman"/>
          <w:b/>
          <w:i w:val="false"/>
          <w:color w:val="000000"/>
        </w:rPr>
        <w:t xml:space="preserve">мемлекеттік мекемесінің миссиясы, негізгі міндеттері, </w:t>
      </w:r>
      <w:r>
        <w:br/>
      </w:r>
      <w:r>
        <w:rPr>
          <w:rFonts w:ascii="Times New Roman"/>
          <w:b/>
          <w:i w:val="false"/>
          <w:color w:val="000000"/>
        </w:rPr>
        <w:t>функциялары, құқықтары мен міндеттері</w:t>
      </w:r>
    </w:p>
    <w:bookmarkEnd w:id="4"/>
    <w:bookmarkStart w:name="z27" w:id="5"/>
    <w:p>
      <w:pPr>
        <w:spacing w:after="0"/>
        <w:ind w:left="0"/>
        <w:jc w:val="both"/>
      </w:pPr>
      <w:r>
        <w:rPr>
          <w:rFonts w:ascii="Times New Roman"/>
          <w:b w:val="false"/>
          <w:i w:val="false"/>
          <w:color w:val="000000"/>
          <w:sz w:val="28"/>
        </w:rPr>
        <w:t>
      13. "Зеленов аудандық ветеринария бөлімі" мемлекеттік мекемесінің миссиясы: ветеринария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14. Міндеті: адам және жануарларға ортақ аурулардан денсаулық сақтау органдарымен бірлесіп халық денсаулығын қорғауды ұйымдастыру және ақпарат алмасуды жүргізу.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қаңғыбас иттер мен мысықтарды аулауды және жоюды ұйымдастыру;</w:t>
      </w:r>
      <w:r>
        <w:br/>
      </w:r>
      <w:r>
        <w:rPr>
          <w:rFonts w:ascii="Times New Roman"/>
          <w:b w:val="false"/>
          <w:i w:val="false"/>
          <w:color w:val="000000"/>
          <w:sz w:val="28"/>
        </w:rPr>
        <w:t>
      </w:t>
      </w:r>
      <w:r>
        <w:rPr>
          <w:rFonts w:ascii="Times New Roman"/>
          <w:b w:val="false"/>
          <w:i w:val="false"/>
          <w:color w:val="000000"/>
          <w:sz w:val="28"/>
        </w:rPr>
        <w:t>2)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w:t>
      </w:r>
      <w:r>
        <w:rPr>
          <w:rFonts w:ascii="Times New Roman"/>
          <w:b w:val="false"/>
          <w:i w:val="false"/>
          <w:color w:val="000000"/>
          <w:sz w:val="28"/>
        </w:rPr>
        <w:t>3)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4)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w:t>
      </w:r>
      <w:r>
        <w:rPr>
          <w:rFonts w:ascii="Times New Roman"/>
          <w:b w:val="false"/>
          <w:i w:val="false"/>
          <w:color w:val="000000"/>
          <w:sz w:val="28"/>
        </w:rPr>
        <w:t>5)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w:t>
      </w:r>
      <w:r>
        <w:rPr>
          <w:rFonts w:ascii="Times New Roman"/>
          <w:b w:val="false"/>
          <w:i w:val="false"/>
          <w:color w:val="000000"/>
          <w:sz w:val="28"/>
        </w:rPr>
        <w:t>6)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w:t>
      </w:r>
      <w:r>
        <w:rPr>
          <w:rFonts w:ascii="Times New Roman"/>
          <w:b w:val="false"/>
          <w:i w:val="false"/>
          <w:color w:val="000000"/>
          <w:sz w:val="28"/>
        </w:rPr>
        <w:t>7)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w:t>
      </w:r>
      <w:r>
        <w:rPr>
          <w:rFonts w:ascii="Times New Roman"/>
          <w:b w:val="false"/>
          <w:i w:val="false"/>
          <w:color w:val="000000"/>
          <w:sz w:val="28"/>
        </w:rPr>
        <w:t>8) ауданның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іс-шараларын белгілеу туралы жұмыстарды ұйымдастыру;</w:t>
      </w:r>
      <w:r>
        <w:br/>
      </w:r>
      <w:r>
        <w:rPr>
          <w:rFonts w:ascii="Times New Roman"/>
          <w:b w:val="false"/>
          <w:i w:val="false"/>
          <w:color w:val="000000"/>
          <w:sz w:val="28"/>
        </w:rPr>
        <w:t>
      </w:t>
      </w:r>
      <w:r>
        <w:rPr>
          <w:rFonts w:ascii="Times New Roman"/>
          <w:b w:val="false"/>
          <w:i w:val="false"/>
          <w:color w:val="000000"/>
          <w:sz w:val="28"/>
        </w:rPr>
        <w:t>9) ауданның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жұмыстарды ұйымдастыру;</w:t>
      </w:r>
      <w:r>
        <w:br/>
      </w:r>
      <w:r>
        <w:rPr>
          <w:rFonts w:ascii="Times New Roman"/>
          <w:b w:val="false"/>
          <w:i w:val="false"/>
          <w:color w:val="000000"/>
          <w:sz w:val="28"/>
        </w:rPr>
        <w:t>
      </w:t>
      </w:r>
      <w:r>
        <w:rPr>
          <w:rFonts w:ascii="Times New Roman"/>
          <w:b w:val="false"/>
          <w:i w:val="false"/>
          <w:color w:val="000000"/>
          <w:sz w:val="28"/>
        </w:rPr>
        <w:t>10)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w:t>
      </w:r>
      <w:r>
        <w:rPr>
          <w:rFonts w:ascii="Times New Roman"/>
          <w:b w:val="false"/>
          <w:i w:val="false"/>
          <w:color w:val="000000"/>
          <w:sz w:val="28"/>
        </w:rPr>
        <w:t>11) 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12) эпизоотия ошақтары пайда болған жағдайда оларды зерттеп-қарауды жүргізу;</w:t>
      </w:r>
      <w:r>
        <w:br/>
      </w:r>
      <w:r>
        <w:rPr>
          <w:rFonts w:ascii="Times New Roman"/>
          <w:b w:val="false"/>
          <w:i w:val="false"/>
          <w:color w:val="000000"/>
          <w:sz w:val="28"/>
        </w:rPr>
        <w:t>
      </w:t>
      </w:r>
      <w:r>
        <w:rPr>
          <w:rFonts w:ascii="Times New Roman"/>
          <w:b w:val="false"/>
          <w:i w:val="false"/>
          <w:color w:val="000000"/>
          <w:sz w:val="28"/>
        </w:rPr>
        <w:t>13) эпизоотологиялық зерттеп-қарау актісін беру;</w:t>
      </w:r>
      <w:r>
        <w:br/>
      </w:r>
      <w:r>
        <w:rPr>
          <w:rFonts w:ascii="Times New Roman"/>
          <w:b w:val="false"/>
          <w:i w:val="false"/>
          <w:color w:val="000000"/>
          <w:sz w:val="28"/>
        </w:rPr>
        <w:t>
      </w:t>
      </w:r>
      <w:r>
        <w:rPr>
          <w:rFonts w:ascii="Times New Roman"/>
          <w:b w:val="false"/>
          <w:i w:val="false"/>
          <w:color w:val="000000"/>
          <w:sz w:val="28"/>
        </w:rPr>
        <w:t>14)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w:t>
      </w:r>
      <w:r>
        <w:rPr>
          <w:rFonts w:ascii="Times New Roman"/>
          <w:b w:val="false"/>
          <w:i w:val="false"/>
          <w:color w:val="000000"/>
          <w:sz w:val="28"/>
        </w:rPr>
        <w:t>15)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16)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w:t>
      </w:r>
      <w:r>
        <w:rPr>
          <w:rFonts w:ascii="Times New Roman"/>
          <w:b w:val="false"/>
          <w:i w:val="false"/>
          <w:color w:val="000000"/>
          <w:sz w:val="28"/>
        </w:rPr>
        <w:t>17)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18)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w:t>
      </w:r>
      <w:r>
        <w:rPr>
          <w:rFonts w:ascii="Times New Roman"/>
          <w:b w:val="false"/>
          <w:i w:val="false"/>
          <w:color w:val="000000"/>
          <w:sz w:val="28"/>
        </w:rPr>
        <w:t>19)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20) 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ақпарат беру;</w:t>
      </w:r>
      <w:r>
        <w:br/>
      </w:r>
      <w:r>
        <w:rPr>
          <w:rFonts w:ascii="Times New Roman"/>
          <w:b w:val="false"/>
          <w:i w:val="false"/>
          <w:color w:val="000000"/>
          <w:sz w:val="28"/>
        </w:rPr>
        <w:t>
      </w:t>
      </w:r>
      <w:r>
        <w:rPr>
          <w:rFonts w:ascii="Times New Roman"/>
          <w:b w:val="false"/>
          <w:i w:val="false"/>
          <w:color w:val="000000"/>
          <w:sz w:val="28"/>
        </w:rPr>
        <w:t>21) 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w:t>
      </w:r>
      <w:r>
        <w:rPr>
          <w:rFonts w:ascii="Times New Roman"/>
          <w:b w:val="false"/>
          <w:i w:val="false"/>
          <w:color w:val="000000"/>
          <w:sz w:val="28"/>
        </w:rPr>
        <w:t>22)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w:t>
      </w:r>
      <w:r>
        <w:rPr>
          <w:rFonts w:ascii="Times New Roman"/>
          <w:b w:val="false"/>
          <w:i w:val="false"/>
          <w:color w:val="000000"/>
          <w:sz w:val="28"/>
        </w:rPr>
        <w:t>23)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w:t>
      </w:r>
      <w:r>
        <w:rPr>
          <w:rFonts w:ascii="Times New Roman"/>
          <w:b w:val="false"/>
          <w:i w:val="false"/>
          <w:color w:val="000000"/>
          <w:sz w:val="28"/>
        </w:rPr>
        <w:t>24)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w:t>
      </w:r>
      <w:r>
        <w:rPr>
          <w:rFonts w:ascii="Times New Roman"/>
          <w:b w:val="false"/>
          <w:i w:val="false"/>
          <w:color w:val="000000"/>
          <w:sz w:val="28"/>
        </w:rPr>
        <w:t>25) 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w:t>
      </w:r>
      <w:r>
        <w:rPr>
          <w:rFonts w:ascii="Times New Roman"/>
          <w:b w:val="false"/>
          <w:i w:val="false"/>
          <w:color w:val="000000"/>
          <w:sz w:val="28"/>
        </w:rPr>
        <w:t>26) ауру жануарларды санитариялық союды ұйымдастыру;</w:t>
      </w:r>
      <w:r>
        <w:br/>
      </w:r>
      <w:r>
        <w:rPr>
          <w:rFonts w:ascii="Times New Roman"/>
          <w:b w:val="false"/>
          <w:i w:val="false"/>
          <w:color w:val="000000"/>
          <w:sz w:val="28"/>
        </w:rPr>
        <w:t>
      </w:t>
      </w:r>
      <w:r>
        <w:rPr>
          <w:rFonts w:ascii="Times New Roman"/>
          <w:b w:val="false"/>
          <w:i w:val="false"/>
          <w:color w:val="000000"/>
          <w:sz w:val="28"/>
        </w:rPr>
        <w:t>27) облыстың жергілікті өкілді органына бекіту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белгілеу жөнінде ұсыныстар енгізу;</w:t>
      </w:r>
      <w:r>
        <w:br/>
      </w:r>
      <w:r>
        <w:rPr>
          <w:rFonts w:ascii="Times New Roman"/>
          <w:b w:val="false"/>
          <w:i w:val="false"/>
          <w:color w:val="000000"/>
          <w:sz w:val="28"/>
        </w:rPr>
        <w:t>
      </w:t>
      </w:r>
      <w:r>
        <w:rPr>
          <w:rFonts w:ascii="Times New Roman"/>
          <w:b w:val="false"/>
          <w:i w:val="false"/>
          <w:color w:val="000000"/>
          <w:sz w:val="28"/>
        </w:rPr>
        <w:t xml:space="preserve">28)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r>
        <w:br/>
      </w:r>
      <w:r>
        <w:rPr>
          <w:rFonts w:ascii="Times New Roman"/>
          <w:b w:val="false"/>
          <w:i w:val="false"/>
          <w:color w:val="000000"/>
          <w:sz w:val="28"/>
        </w:rPr>
        <w:t>
      </w:t>
      </w:r>
      <w:r>
        <w:rPr>
          <w:rFonts w:ascii="Times New Roman"/>
          <w:b w:val="false"/>
          <w:i w:val="false"/>
          <w:color w:val="000000"/>
          <w:sz w:val="28"/>
        </w:rPr>
        <w:t>29)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 сақтауға;</w:t>
      </w:r>
      <w:r>
        <w:br/>
      </w:r>
      <w:r>
        <w:rPr>
          <w:rFonts w:ascii="Times New Roman"/>
          <w:b w:val="false"/>
          <w:i w:val="false"/>
          <w:color w:val="000000"/>
          <w:sz w:val="28"/>
        </w:rPr>
        <w:t>
      </w:t>
      </w:r>
      <w:r>
        <w:rPr>
          <w:rFonts w:ascii="Times New Roman"/>
          <w:b w:val="false"/>
          <w:i w:val="false"/>
          <w:color w:val="000000"/>
          <w:sz w:val="28"/>
        </w:rPr>
        <w:t>2) белгіленген тәртіппен салық және бюджетке төленетін басқа да міндетті төлемдерді төлеуге;</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заңнамалық актілеріне сәйкес жауапты болуға;</w:t>
      </w:r>
      <w:r>
        <w:br/>
      </w:r>
      <w:r>
        <w:rPr>
          <w:rFonts w:ascii="Times New Roman"/>
          <w:b w:val="false"/>
          <w:i w:val="false"/>
          <w:color w:val="000000"/>
          <w:sz w:val="28"/>
        </w:rPr>
        <w:t>
      </w:t>
      </w:r>
      <w:r>
        <w:rPr>
          <w:rFonts w:ascii="Times New Roman"/>
          <w:b w:val="false"/>
          <w:i w:val="false"/>
          <w:color w:val="000000"/>
          <w:sz w:val="28"/>
        </w:rPr>
        <w:t>4) заңнамада белгіленген тәртіппен мемлекеттік органдардан, ұйымдардан, олардың лауазымды адамдарынан қажетті ақпарат пен материалдарды сұратуға және алуға;</w:t>
      </w:r>
      <w:r>
        <w:br/>
      </w:r>
      <w:r>
        <w:rPr>
          <w:rFonts w:ascii="Times New Roman"/>
          <w:b w:val="false"/>
          <w:i w:val="false"/>
          <w:color w:val="000000"/>
          <w:sz w:val="28"/>
        </w:rPr>
        <w:t>
      </w:t>
      </w:r>
      <w:r>
        <w:rPr>
          <w:rFonts w:ascii="Times New Roman"/>
          <w:b w:val="false"/>
          <w:i w:val="false"/>
          <w:color w:val="000000"/>
          <w:sz w:val="28"/>
        </w:rPr>
        <w:t>5) мемлекеттік органдардың иелігіндегі ақпараттық деректер банкін пайдалануға;</w:t>
      </w:r>
      <w:r>
        <w:br/>
      </w:r>
      <w:r>
        <w:rPr>
          <w:rFonts w:ascii="Times New Roman"/>
          <w:b w:val="false"/>
          <w:i w:val="false"/>
          <w:color w:val="000000"/>
          <w:sz w:val="28"/>
        </w:rPr>
        <w:t>
      </w:t>
      </w:r>
      <w:r>
        <w:rPr>
          <w:rFonts w:ascii="Times New Roman"/>
          <w:b w:val="false"/>
          <w:i w:val="false"/>
          <w:color w:val="000000"/>
          <w:sz w:val="28"/>
        </w:rPr>
        <w:t>6) мемлекеттік органдармен және мемлекеттік емес мекемелермен және ұйымдармен "Зеленов аудандық ветеринария бөлімі" мемлекеттік мекемесінің құзырына жатқызылған мәселелер бойынша қызметтік хат алмасуын жүргізуге;</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заңнамасына сәйкес өзге де құқықтар мен міндеттерді жүзеге асырады.</w:t>
      </w:r>
    </w:p>
    <w:bookmarkEnd w:id="5"/>
    <w:bookmarkStart w:name="z74" w:id="6"/>
    <w:p>
      <w:pPr>
        <w:spacing w:after="0"/>
        <w:ind w:left="0"/>
        <w:jc w:val="left"/>
      </w:pPr>
      <w:r>
        <w:rPr>
          <w:rFonts w:ascii="Times New Roman"/>
          <w:b/>
          <w:i w:val="false"/>
          <w:color w:val="000000"/>
        </w:rPr>
        <w:t xml:space="preserve"> 3. "Зеленов аудандық ветеринария бөлімі" </w:t>
      </w:r>
      <w:r>
        <w:br/>
      </w:r>
      <w:r>
        <w:rPr>
          <w:rFonts w:ascii="Times New Roman"/>
          <w:b/>
          <w:i w:val="false"/>
          <w:color w:val="000000"/>
        </w:rPr>
        <w:t>мемлекеттік мекемесінің қызметін ұйымдастыру</w:t>
      </w:r>
    </w:p>
    <w:bookmarkEnd w:id="6"/>
    <w:bookmarkStart w:name="z75" w:id="7"/>
    <w:p>
      <w:pPr>
        <w:spacing w:after="0"/>
        <w:ind w:left="0"/>
        <w:jc w:val="both"/>
      </w:pPr>
      <w:r>
        <w:rPr>
          <w:rFonts w:ascii="Times New Roman"/>
          <w:b w:val="false"/>
          <w:i w:val="false"/>
          <w:color w:val="000000"/>
          <w:sz w:val="28"/>
        </w:rPr>
        <w:t>
      17. "Зеленов аудандық ветеринария бөлімі" мемлекеттік мекемесіне басшылықты "Зеленов аудандық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"Зеленов аудандық ветеринария бөлімі" мемлекеттік мекемесінің бірінші басшысын қолданыстағы заңнамасына сәйкес Зеленов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"Зеленов аудандық ветеринария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мемлекеттік мекеме қызметкерлерінің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2) қолданыстағы заңнамаға сәйкес "Зеленов аудандық ветеринария бөлімі" мемлекеттік мекемесінің қызметкерлерін қызметке тағайындайды және қызметтен босатады, өз құзыретіне жататын еңбек қатынастарының мәселелерін шешеді;</w:t>
      </w:r>
      <w:r>
        <w:br/>
      </w:r>
      <w:r>
        <w:rPr>
          <w:rFonts w:ascii="Times New Roman"/>
          <w:b w:val="false"/>
          <w:i w:val="false"/>
          <w:color w:val="000000"/>
          <w:sz w:val="28"/>
        </w:rPr>
        <w:t>
      </w:t>
      </w:r>
      <w:r>
        <w:rPr>
          <w:rFonts w:ascii="Times New Roman"/>
          <w:b w:val="false"/>
          <w:i w:val="false"/>
          <w:color w:val="000000"/>
          <w:sz w:val="28"/>
        </w:rPr>
        <w:t>3) заңнамада белгіленген тәртіппен "Зеленов аудандық ветеринария бөлімі" мемлекеттік мекемесінің қызметкерлеріне тәртіптік жаза мен көтермелеу шараларын қолданады;</w:t>
      </w:r>
      <w:r>
        <w:br/>
      </w:r>
      <w:r>
        <w:rPr>
          <w:rFonts w:ascii="Times New Roman"/>
          <w:b w:val="false"/>
          <w:i w:val="false"/>
          <w:color w:val="000000"/>
          <w:sz w:val="28"/>
        </w:rPr>
        <w:t>
      </w:t>
      </w:r>
      <w:r>
        <w:rPr>
          <w:rFonts w:ascii="Times New Roman"/>
          <w:b w:val="false"/>
          <w:i w:val="false"/>
          <w:color w:val="000000"/>
          <w:sz w:val="28"/>
        </w:rPr>
        <w:t>4) бөлімнің бұйрықтарына қол қояды;</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20. "Зеленов аудандық ветеринария бөлімі" мемлекеттік мекемесінің басшысы болмаған кезеңде оның өкілеттіктерін қолданыстағы заңнамаға сәйкес оны алмастыратын тұлға орындайды.</w:t>
      </w:r>
    </w:p>
    <w:bookmarkEnd w:id="7"/>
    <w:bookmarkStart w:name="z84" w:id="8"/>
    <w:p>
      <w:pPr>
        <w:spacing w:after="0"/>
        <w:ind w:left="0"/>
        <w:jc w:val="left"/>
      </w:pPr>
      <w:r>
        <w:rPr>
          <w:rFonts w:ascii="Times New Roman"/>
          <w:b/>
          <w:i w:val="false"/>
          <w:color w:val="000000"/>
        </w:rPr>
        <w:t xml:space="preserve"> 4. "Зеленов аудандық ветеринария бөлімі" </w:t>
      </w:r>
      <w:r>
        <w:br/>
      </w:r>
      <w:r>
        <w:rPr>
          <w:rFonts w:ascii="Times New Roman"/>
          <w:b/>
          <w:i w:val="false"/>
          <w:color w:val="000000"/>
        </w:rPr>
        <w:t>мемлекеттік мекемесінің мүлкі</w:t>
      </w:r>
    </w:p>
    <w:bookmarkEnd w:id="8"/>
    <w:bookmarkStart w:name="z85" w:id="9"/>
    <w:p>
      <w:pPr>
        <w:spacing w:after="0"/>
        <w:ind w:left="0"/>
        <w:jc w:val="both"/>
      </w:pPr>
      <w:r>
        <w:rPr>
          <w:rFonts w:ascii="Times New Roman"/>
          <w:b w:val="false"/>
          <w:i w:val="false"/>
          <w:color w:val="000000"/>
          <w:sz w:val="28"/>
        </w:rPr>
        <w:t>
      21. "Зеленов аудандық ветеринария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"Зеленов аудандық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"Зеленов аудандық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"Зеленов аудандық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89" w:id="10"/>
    <w:p>
      <w:pPr>
        <w:spacing w:after="0"/>
        <w:ind w:left="0"/>
        <w:jc w:val="left"/>
      </w:pPr>
      <w:r>
        <w:rPr>
          <w:rFonts w:ascii="Times New Roman"/>
          <w:b/>
          <w:i w:val="false"/>
          <w:color w:val="000000"/>
        </w:rPr>
        <w:t xml:space="preserve"> 5. "Зеленов аудандық ветеринария бөлімі" </w:t>
      </w:r>
      <w:r>
        <w:br/>
      </w:r>
      <w:r>
        <w:rPr>
          <w:rFonts w:ascii="Times New Roman"/>
          <w:b/>
          <w:i w:val="false"/>
          <w:color w:val="000000"/>
        </w:rPr>
        <w:t>мемлекеттік мекемесін қайта ұйымдастыру және тарату</w:t>
      </w:r>
    </w:p>
    <w:bookmarkEnd w:id="10"/>
    <w:bookmarkStart w:name="z90" w:id="11"/>
    <w:p>
      <w:pPr>
        <w:spacing w:after="0"/>
        <w:ind w:left="0"/>
        <w:jc w:val="both"/>
      </w:pPr>
      <w:r>
        <w:rPr>
          <w:rFonts w:ascii="Times New Roman"/>
          <w:b w:val="false"/>
          <w:i w:val="false"/>
          <w:color w:val="000000"/>
          <w:sz w:val="28"/>
        </w:rPr>
        <w:t>
      24. "Зеленов аудандық ветеринария бөлімі" мемлекеттік мекемесін қайта ұйымдастыру және тарату Қазақстан Республикасының заңнамасына сәйкес жүзеге асырылады.</w:t>
      </w:r>
    </w:p>
    <w:bookmarkEnd w:id="11"/>
    <w:bookmarkStart w:name="z91" w:id="12"/>
    <w:p>
      <w:pPr>
        <w:spacing w:after="0"/>
        <w:ind w:left="0"/>
        <w:jc w:val="left"/>
      </w:pPr>
      <w:r>
        <w:rPr>
          <w:rFonts w:ascii="Times New Roman"/>
          <w:b/>
          <w:i w:val="false"/>
          <w:color w:val="000000"/>
        </w:rPr>
        <w:t xml:space="preserve"> "Зеленов аудандық ветеринария бөлімі" </w:t>
      </w:r>
      <w:r>
        <w:br/>
      </w:r>
      <w:r>
        <w:rPr>
          <w:rFonts w:ascii="Times New Roman"/>
          <w:b/>
          <w:i w:val="false"/>
          <w:color w:val="000000"/>
        </w:rPr>
        <w:t xml:space="preserve">мемлекеттік мекемесінің </w:t>
      </w:r>
      <w:r>
        <w:br/>
      </w:r>
      <w:r>
        <w:rPr>
          <w:rFonts w:ascii="Times New Roman"/>
          <w:b/>
          <w:i w:val="false"/>
          <w:color w:val="000000"/>
        </w:rPr>
        <w:t>қарамағындағы ұйымдардың тізбесі</w:t>
      </w:r>
    </w:p>
    <w:bookmarkEnd w:id="12"/>
    <w:bookmarkStart w:name="z92" w:id="13"/>
    <w:p>
      <w:pPr>
        <w:spacing w:after="0"/>
        <w:ind w:left="0"/>
        <w:jc w:val="both"/>
      </w:pPr>
      <w:r>
        <w:rPr>
          <w:rFonts w:ascii="Times New Roman"/>
          <w:b w:val="false"/>
          <w:i w:val="false"/>
          <w:color w:val="000000"/>
          <w:sz w:val="28"/>
        </w:rPr>
        <w:t>
      1. Зеленов ауданы әкімдігінің шаруашылық жүргізу құқығындағы "Зеленов аудандық ветеринариялық станциясы" коммуналдық мемлекеттік кәсіпорыны.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