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815f" w14:textId="79e8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ауданы әкімінің 2014 жылғы 12 наурыздағы № 16 "Зеленов ауданының аумағында сайлау учаскелерін құру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әкімінің 2015 жылғы 19 қазандағы № 93 шешімі. Батыс Қазақстан облысының Әділет департаментінде 2015 жылғы 27 қазанда № 4120 болып тіркелді. Күші жойылды - Батыс Қазақстан облысы Бәйтерек ауданы әкімінің 2019 жылғы 13 мамырдағы № 334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Бәйтерек ауданы әкімінің 13.05.2019 </w:t>
      </w:r>
      <w:r>
        <w:rPr>
          <w:rFonts w:ascii="Times New Roman"/>
          <w:b w:val="false"/>
          <w:i w:val="false"/>
          <w:color w:val="000000"/>
          <w:sz w:val="28"/>
        </w:rPr>
        <w:t>№ 334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1995 жылғы 28 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 жылғы 23 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Зеленов аудандық (аумақтық) сайлау комиссиясының келісімі бойынша,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Зеленов ауданы әкімінің 2014 жылғы 12 наурыздағы № 16 "Зеленов ауданының аумағында сайлау учаскелерін құру туралы" (Нормативтік құқықтық актілерді мемлекеттік тіркеу тізілімінде № 3501 тіркелген, 2014 жылғы 1 мамырда "Ауыл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құрылған Зеленов ауданы аумағында сайлау учаскелері тізіміндегі: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 164 сайлау учаскесі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"№ 164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Орналасқан жері: Мичурин ауылы, Казахстанская көшесі № 1, "Зеленов аудандық білім беру бөлімінің Мичурин жалпы орта білім беретін мектеп-балабақша" коммуналдық мемлекеттік мекемесі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Мичурин ауылы, Придорожная көшесінің № 3, № 9, № 15 үйлері, Шығыс көшесінің № 7/2 үйі, Болашақ көшесінің № 4, № 4а, № 11 үйлері, Студенческая көшесінің тақ бетіндегі № 1 үйден № 79 үйге дейін, Студенческая көшесінің жұп бетіндегі № 2 үйден № 74 үйге дейін, Победа көшесінің тақ бетіндегі № 1 үйден № 19 үйге дейін, Победа көшесінің жұп бетіндегі № 2 үйден № 20 үйге дейін, Магистральная көшесінің тақ бетіндегі № 1 үйден № 57 үйге дейін, Магистральная көшесінің жұп бетіндегі № 2 үйден № 52 үйге дейін, Восточная көшесінің тақ бетіндегі № 1 үйден 63 үйге дейін, Восточная көшесінің жұп бетіндегі № 2 үйден № 66 үйге дейін, Школьная көшесінің тақ бетіндегі № 1 үйден № 67 үйге дейін, Школьная көшесінің жұп бетіндегі № 2 үйден № 60 үйге дейін, Светлая көшесінің тақ бетіндегі № 1 үйден № 51 үйге дейін, Светлая көшесінің жұп бетіндегі № 2 үйден № 52 үйге дейін, Октябрьская көшесінің тақ бетіндегі № 1 үйден № 51 үйге дейін, Октябрьская көшесінің жұп бетіндегі № 2 үйден № 58 үйге дейін, Казахстанская көшесінің тақ бетіндегі № 1 үйден № 33 үйге дейін, Казахстанская көшесінің жұп бетіндегі № 2 үйден № 38 үйге дейін, Первомайская көшесінің тақ бетіндегі № 1 үйден № 25 үйге дейін, Первомайская көшесінің жұп бетіндегі № 2 үйден № 18 үйге дейін, Солнечная көшесінің тақ бетіндегі № 1 үйден № 27 үйге дейін, Солнечная көшесінің жұп бетіндегі № 2 үйден № 28 үйге дейін, Автомобильная көшесінің тақ бетіндегі № 1 үйден № 29/2 үйге дейін, Автомобильная көшесінің жұп бетіндегі № 2 үйден 26 үйге дейін, Тайпақ көшесінің № 3, № 6, № 13, № 3/1, № 3/2, № 13/1, № 4 үйлері, Комсомольская көшесінің тақ бетіндегі № 1 үйден № 69 үйге дейін, Комсомольская көшесінің жұп бетіндегі № 2 үйден № 78 үйге дейін, К. Аманжолов көшесінің № 1, № 5, № 7, № 4, № 6, № 14 үйлері, Астана көшесінің № 6 үйі, Сарайшық көшесінің № 4, № 5, № 15 үйлері, Ғ. Қараш көшесінің № 5 үйі, Казталовская көшесінің № 7/4, № 8/1, № 14 үйлері, Мустафин көшесінің № 3/1, № 3/3, № 47/2 үйлері, Ермеков көшесінің № 1/1, № 1/3 үйлері, Ғ. Тоқай көшесінің № 3/1, № 4/2, № 5/1 үйлері, Ихсанов көшесінің № 4, № 6 үйлері, Б. Момышұлы көшесінің № 3, № 5, № 7, № 9, № 12 үйлері, А. Молдағұлова көшесінің № 6, № 7 үйлері, С. Гумаров көшесінің № 1, № 3, № 4 үйлері, С. Сейфуллин көшесінің № 1, № 3, № 5, № 9 үйлері, М. Мәметова көшесінің № 1, № 3, № 7 үйлері, Жүсіп көшесінің тақ бетіндегі № 1 үйден № 13 үйге дейін, Д. Нүрпейісова көшесінің № 1 үйі, Қабанбай батыр көшесінің № 20 үйі, Бөгенбай батыр көшесінің № 17, № 19 үйлері, Пеленгатор көшесінің № 1/1, № 1/2, № 5, № 6, № 14 үйлері, 8-я бригада көшесінің № 1, № 2 үйлері, Байтерек көшесінің тақ бетіндегі № 1 үйден № 11 үйге дейін, Целинная көшесінің жұп бетіндегі № 2 үйден № 22 үйге дейін, Яблоневая көшесінің тақ бетіндегі № 1 үйден № 21 үйге дейін, Смағұлова көшесінің № 1, № 5 үйлері.";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 206 сайлау учаскесі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"№ 206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Орналасқан жері: Мичурин ауылы, Школьная № 1/1, ауылдық клубтың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Мичурин ауылы, Придорожная көшесінің № 3, № 9, № 15 үйлері, Шығыс көшесінің № 7/2 үйі, Болашақ көшесінің № 4, № 4а, № 11 үйлері, Студенческая көшесінің тақ бетіндегі № 1 үйден № 79 үйге дейін, Студенческая көшесінің жұп бетіндегі № 2 үйден № 74 үйге дейін, Победа көшесінің тақ бетіндегі № 1 үйден № 19 үйге дейін, Победа көшесінің жұп бетіндегі № 2 үйден № 20 үйге дейін, Магистральная көшесінің тақ бетіндегі № 1 үйден № 57 үйге дейін, Магистральная көшесінің жұп бетіндегі № 2 үйден № 52 үйге дейін, Восточная көшесінің тақ бетіндегі № 1 үйден 63 үйге дейін, Восточная көшесінің жұп бетіндегі № 2 үйден № 66 үйге дейін, Школьная көшесінің тақ бетіндегі № 1 үйден № 67 үйге дейін, Школьная көшесінің жұп бетіндегі № 2 үйден № 60 үйге дейін, Светлая көшесінің тақ бетіндегі № 1 үйден № 51 үйге дейін, Светлая көшесінің жұп бетіндегі № 2 үйден № 52 үйге дейін, Октябрьская көшесінің тақ бетіндегі № 1 үйден № 51 үйге дейін, Октябрьская көшесінің жұп бетіндегі № 2 үйден № 58 үйге дейін, Казахстанская көшесінің тақ бетіндегі № 1 үйден № 33 үйге дейін, Казахстанская көшесінің жұп бетіндегі № 2 үйден № 38 үйге дейін, Первомайская көшесінің тақ бетіндегі № 1 үйден № 25 үйге дейін, Первомайская көшесінің жұп бетіндегі № 2 үйден № 18 үйге дейін, Солнечная көшесінің тақ бетіндегі № 1 үйден № 27 үйге дейін, Солнечная көшесінің жұп бетіндегі № 2 үйден № 28 үйге дейін, Автомобильная көшесінің тақ бетіндегі № 1 үйден № 29/2 үйге дейін, Автомобильная көшесінің жұп бетіндегі № 2 үйден 26 үйге дейін, Тайпақ көшесінің № 3, № 6, № 13, № 3/1, № 3/2, № 13/1, № 4 үйлері, Комсомольская көшесінің тақ бетіндегі № 1 үйден № 69 үйге дейін, Комсомольская көшесінің жұп бетіндегі № 2 үйден № 78 үйге дейін, К. Аманжолов көшесінің № 1, № 5, № 7, № 4, № 6, № 14 үйлері, Астана көшесінің № 6 үйі, Сарайшық көшесінің № 4, № 5, № 15 үйлері, Ғ. Қараш көшесінің № 5 үйі, Казталовская көшесінің № 7/4, № 8/1, № 14 үйлері, Мустафин көшесінің № 3/1, № 3/3, № 47/2 үйлері, Ермеков көшесінің № 1/1, № 1/3 үйлері, Ғ. Тоқай көшесінің № 3/1, № 4/2, № 5/1 үйлері, Ихсанов көшесінің № 4, № 6 үйлері, Б. Момышұлы көшесінің № 3, № 5, № 7, № 9, № 12 үйлері, А. Молдағұлова көшесінің № 6, № 7 үйлері, С. Гумаров көшесінің № 1, № 3, № 4 үйлері, С. Сейфуллин көшесінің № 1, № 3, № 5, № 9 үйлері, М. Мәметова көшесінің № 1, № 3, № 7 үйлері, Жүсіп көшесінің тақ бетіндегі № 1 үйден № 13 үйге дейін, Д. Нүрпейісова көшесінің № 1 үйі, Қабанбай батыр көшесінің № 20 үйі, Бөгенбай батыр көшесінің № 17, № 19 үйлері, Пеленгатор көшесінің № 1/1, № 1/2, № 5, № 6, № 14 үйлері, 8-я бригада көшесінің № 1, № 2 үйлері, Байтерек көшесінің тақ бетіндегі № 1 үйден № 11 үйге дейін, Целинная көшесінің жұп бетіндегі № 2 үйден № 22 үйге дейін, Яблоневая көшесінің тақ бетіндегі № 1 үйден № 21 үйге дейін, Смағұлова көшесінің № 1, № 5 үйлері көшелерінен басқа.";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№ 161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 169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 187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 214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 216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 218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учаскелері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Зеленов ауданының сайлау учаскелеріндегі өзгерістер туралы сайлаушыларды бұқаралық ақпарат құралдары арқылы хабарландырсын.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Зеленов ауданы әкімі аппаратының басшысы (М. Д. Залмұқанов)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Осы шешімнің орындалуын бақылау Зеленов ауданы әкімі аппаратының басшысы М. Д. Залмұқановқа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Осы шешім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Зеленов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сайлау комиссиясы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төрағасының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_____________Г. Терехов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19.10.2015 ж.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