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d9dd" w14:textId="dfdd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ауданы Көшім ауылдық округінің Үлкен Шаған, Көшім ауылдарының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Көшім ауылдық округі әкімінің 2015 жылғы 30 желтоқсандағы № 70 шешімі. Батыс Қазақстан облысының Әділет департаментінде 2016 жылғы 22 қаңтарда № 4241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Үлкен Шаған, Көшім ауылдары халқының пікірін ескере отырып және Батыс Қазақстан облыстық ономастика комиссиясының қорытындысы негізінде, Көшім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Зеленов ауданы Көшім ауылдық округінің Үлкен Шаған, Көшім ауылдарының мынадай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Үлкен Шаған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"Зеленая" көшесі – "Тәуелсіздік"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"Мирная" көшесі – "Бейбітшілік"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Көшім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"Школьная" көшесі – "Мектеп"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Көшім ауылдық округі әкімі аппаратының бас маманы (Д. Б. Асангалиев)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Көшім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Дуйжанов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