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bdd8" w14:textId="2eab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24 желтоқсандағы № 31-2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2015 жылғы 6 тамыздағы № 35-4 шешімі. Батыс Қазақстан облысының Әділет департаментінде 2015 жылғы 14 тамызда № 3990 болып тіркелді. Күші жойылды - Батыс Қазақстан облысы Казталов аудандық мәслихатының 2016 жылғы 11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Казталов аудандық мәслихатының 11.01.2016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2014 жылғы 24 желтоқсандағы № 31-2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3768 тіркелген, 2015 жылғы 3 сәуірдегі "Ауыл айнасы"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3 928 710 мың теңге:</w:t>
      </w:r>
      <w:r>
        <w:br/>
      </w:r>
      <w:r>
        <w:rPr>
          <w:rFonts w:ascii="Times New Roman"/>
          <w:b w:val="false"/>
          <w:i w:val="false"/>
          <w:color w:val="000000"/>
          <w:sz w:val="28"/>
        </w:rPr>
        <w:t>
      </w:t>
      </w:r>
      <w:r>
        <w:rPr>
          <w:rFonts w:ascii="Times New Roman"/>
          <w:b w:val="false"/>
          <w:i w:val="false"/>
          <w:color w:val="000000"/>
          <w:sz w:val="28"/>
        </w:rPr>
        <w:t>салықтық түсімдер – 776 964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2 223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190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3 149 333 мың теңге;</w:t>
      </w:r>
      <w:r>
        <w:br/>
      </w:r>
      <w:r>
        <w:rPr>
          <w:rFonts w:ascii="Times New Roman"/>
          <w:b w:val="false"/>
          <w:i w:val="false"/>
          <w:color w:val="000000"/>
          <w:sz w:val="28"/>
        </w:rPr>
        <w:t>
      </w:t>
      </w:r>
      <w:r>
        <w:rPr>
          <w:rFonts w:ascii="Times New Roman"/>
          <w:b w:val="false"/>
          <w:i w:val="false"/>
          <w:color w:val="000000"/>
          <w:sz w:val="28"/>
        </w:rPr>
        <w:t>2) шығындар – 3 905 656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72 841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89 190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16 349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37 679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37 679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-87 466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87 466 мың теңге:</w:t>
      </w:r>
      <w:r>
        <w:br/>
      </w:r>
      <w:r>
        <w:rPr>
          <w:rFonts w:ascii="Times New Roman"/>
          <w:b w:val="false"/>
          <w:i w:val="false"/>
          <w:color w:val="000000"/>
          <w:sz w:val="28"/>
        </w:rPr>
        <w:t>
      </w:t>
      </w:r>
      <w:r>
        <w:rPr>
          <w:rFonts w:ascii="Times New Roman"/>
          <w:b w:val="false"/>
          <w:i w:val="false"/>
          <w:color w:val="000000"/>
          <w:sz w:val="28"/>
        </w:rPr>
        <w:t>қарыздар түсімі – 89 190 мың теңге;</w:t>
      </w:r>
      <w:r>
        <w:br/>
      </w:r>
      <w:r>
        <w:rPr>
          <w:rFonts w:ascii="Times New Roman"/>
          <w:b w:val="false"/>
          <w:i w:val="false"/>
          <w:color w:val="000000"/>
          <w:sz w:val="28"/>
        </w:rPr>
        <w:t>
      </w:t>
      </w:r>
      <w:r>
        <w:rPr>
          <w:rFonts w:ascii="Times New Roman"/>
          <w:b w:val="false"/>
          <w:i w:val="false"/>
          <w:color w:val="000000"/>
          <w:sz w:val="28"/>
        </w:rPr>
        <w:t>қарыздарды өтеу – 16 349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14 625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"7. 2015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Казталов аудандық мәслихат аппаратының басшысы (Н. 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Тоясов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6 тамыздағы № 35-4</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 1-қосымша</w:t>
            </w:r>
          </w:p>
        </w:tc>
      </w:tr>
    </w:tbl>
    <w:bookmarkStart w:name="z33" w:id="0"/>
    <w:p>
      <w:pPr>
        <w:spacing w:after="0"/>
        <w:ind w:left="0"/>
        <w:jc w:val="left"/>
      </w:pPr>
      <w:r>
        <w:rPr>
          <w:rFonts w:ascii="Times New Roman"/>
          <w:b/>
          <w:i w:val="false"/>
          <w:color w:val="000000"/>
        </w:rPr>
        <w:t xml:space="preserve"> 2015 жылға арналған аудандық бюджет</w:t>
      </w:r>
    </w:p>
    <w:bookmarkEnd w:id="0"/>
    <w:bookmarkStart w:name="z34"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160"/>
        <w:gridCol w:w="1161"/>
        <w:gridCol w:w="558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3 928 710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776 964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жүргiзгенi үшiн алынатын алымдар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3 905 656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320 286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2 553 778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2 124 445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2 124 445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2 044 434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235 858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181 521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6 тамыздағы № 35-4</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w:t>
            </w:r>
            <w:r>
              <w:br/>
            </w:r>
            <w:r>
              <w:rPr>
                <w:rFonts w:ascii="Times New Roman"/>
                <w:b w:val="false"/>
                <w:i w:val="false"/>
                <w:color w:val="000000"/>
                <w:sz w:val="20"/>
              </w:rPr>
              <w:t>5-қосымша</w:t>
            </w:r>
          </w:p>
        </w:tc>
      </w:tr>
    </w:tbl>
    <w:bookmarkStart w:name="z37" w:id="2"/>
    <w:p>
      <w:pPr>
        <w:spacing w:after="0"/>
        <w:ind w:left="0"/>
        <w:jc w:val="left"/>
      </w:pPr>
      <w:r>
        <w:rPr>
          <w:rFonts w:ascii="Times New Roman"/>
          <w:b/>
          <w:i w:val="false"/>
          <w:color w:val="000000"/>
        </w:rPr>
        <w:t xml:space="preserve"> Казталов ауданының ауылдық округтерінің 2015 жылға арналған</w:t>
      </w:r>
      <w:r>
        <w:br/>
      </w:r>
      <w:r>
        <w:rPr>
          <w:rFonts w:ascii="Times New Roman"/>
          <w:b/>
          <w:i w:val="false"/>
          <w:color w:val="000000"/>
        </w:rPr>
        <w:t>бюджеттік бағдарламалары</w:t>
      </w:r>
    </w:p>
    <w:bookmarkEnd w:id="2"/>
    <w:bookmarkStart w:name="z38"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753"/>
        <w:gridCol w:w="1588"/>
        <w:gridCol w:w="1589"/>
        <w:gridCol w:w="4147"/>
        <w:gridCol w:w="30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2015 жылға арналған бюджеттік бағдарламалары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