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3528" w14:textId="9853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2013 жылғы 30 қаңтардағы № 1 "Казталов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әкімінің 2015 жылғы 14 тамыздағы № 24 шешімі. Батыс Қазақстан облысының Әділет департаментінде 2015 жылғы 17 қыркүйекте № 4039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 жылғы 28 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Казталов аудандық сайлау комиссиясының келісімі бойынша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Казталов ауданы әкімінің 2013 жылғы 30 қаңтардағы № 1 "Казталов ауданы аумағында сайлау учаскелерін құру туралы" (Нормативтік құқықтық актілерді мемлекеттік тіркеу тізілімінде № 3192 тіркелген, 2013 жылғы 8 наурыздағы "Ауыл айнасы" газетінде жарияланған)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басшысы (А. Берденов)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Казталов ауданының сайлау учаскелерiндегі өзгеріс туралы сайлаушыларды бұқаралық ақпарат құралдары арқылы хабарландырсын.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 аудан әкімі аппаратының басшысы А. Берденовке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Бекқайыр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Казталов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___________Н. Құтхожин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14.08.2015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