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119f0" w14:textId="96119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аудандық мәслихатының 2015 жылғы 24 желтоқсандағы № 39-6 шешімі. Батыс Қазақстан облысының Әділет департаментінде 2016 жылғы 14 қаңтарда № 4224 болып тіркелді. Күші жойылды - Батыс Қазақстан облысы Казталов аудандық мәслихатының 2017 жылғы 7 наурыздағы № 9-5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Казталов аудандық мәслихатының 07.03.2017 </w:t>
      </w:r>
      <w:r>
        <w:rPr>
          <w:rFonts w:ascii="Times New Roman"/>
          <w:b w:val="false"/>
          <w:i w:val="false"/>
          <w:color w:val="ff0000"/>
          <w:sz w:val="28"/>
        </w:rPr>
        <w:t>№ 9-5</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Казталов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2016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5 203 328 мың теңге:</w:t>
      </w:r>
      <w:r>
        <w:br/>
      </w:r>
      <w:r>
        <w:rPr>
          <w:rFonts w:ascii="Times New Roman"/>
          <w:b w:val="false"/>
          <w:i w:val="false"/>
          <w:color w:val="000000"/>
          <w:sz w:val="28"/>
        </w:rPr>
        <w:t>
      </w:t>
      </w:r>
      <w:r>
        <w:rPr>
          <w:rFonts w:ascii="Times New Roman"/>
          <w:b w:val="false"/>
          <w:i w:val="false"/>
          <w:color w:val="000000"/>
          <w:sz w:val="28"/>
        </w:rPr>
        <w:t>салықтық түсімдер – 817 501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2 110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150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4 383 567 мың теңге;</w:t>
      </w:r>
      <w:r>
        <w:br/>
      </w:r>
      <w:r>
        <w:rPr>
          <w:rFonts w:ascii="Times New Roman"/>
          <w:b w:val="false"/>
          <w:i w:val="false"/>
          <w:color w:val="000000"/>
          <w:sz w:val="28"/>
        </w:rPr>
        <w:t>
      </w:t>
      </w:r>
      <w:r>
        <w:rPr>
          <w:rFonts w:ascii="Times New Roman"/>
          <w:b w:val="false"/>
          <w:i w:val="false"/>
          <w:color w:val="000000"/>
          <w:sz w:val="28"/>
        </w:rPr>
        <w:t>2) шығындар – 5 376 872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79 513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101 808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22 295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-253 057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253 057 мың теңге:</w:t>
      </w:r>
      <w:r>
        <w:br/>
      </w:r>
      <w:r>
        <w:rPr>
          <w:rFonts w:ascii="Times New Roman"/>
          <w:b w:val="false"/>
          <w:i w:val="false"/>
          <w:color w:val="000000"/>
          <w:sz w:val="28"/>
        </w:rPr>
        <w:t>
      </w:t>
      </w:r>
      <w:r>
        <w:rPr>
          <w:rFonts w:ascii="Times New Roman"/>
          <w:b w:val="false"/>
          <w:i w:val="false"/>
          <w:color w:val="000000"/>
          <w:sz w:val="28"/>
        </w:rPr>
        <w:t>қарыздар түсімі – 101 808 мың теңге;</w:t>
      </w:r>
      <w:r>
        <w:br/>
      </w:r>
      <w:r>
        <w:rPr>
          <w:rFonts w:ascii="Times New Roman"/>
          <w:b w:val="false"/>
          <w:i w:val="false"/>
          <w:color w:val="000000"/>
          <w:sz w:val="28"/>
        </w:rPr>
        <w:t>
      </w:t>
      </w:r>
      <w:r>
        <w:rPr>
          <w:rFonts w:ascii="Times New Roman"/>
          <w:b w:val="false"/>
          <w:i w:val="false"/>
          <w:color w:val="000000"/>
          <w:sz w:val="28"/>
        </w:rPr>
        <w:t>қарыздарды өтеу – 22 295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173 544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Казталов аудандық мәслихатының 30.11.2016 </w:t>
      </w:r>
      <w:r>
        <w:rPr>
          <w:rFonts w:ascii="Times New Roman"/>
          <w:b w:val="false"/>
          <w:i w:val="false"/>
          <w:color w:val="ff0000"/>
          <w:sz w:val="28"/>
        </w:rPr>
        <w:t>№ 7-3</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2. 2016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"2016-2018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Батыс Қазақстан облыстық мәслихатының 2015 жылдың 14 желтоқсандағы № 29 - 2 "2016-2018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2015 жылғы 23 желтоқсанда № 4190 тіркелген) сәйкес және осы шешімнің </w:t>
      </w:r>
      <w:r>
        <w:rPr>
          <w:rFonts w:ascii="Times New Roman"/>
          <w:b w:val="false"/>
          <w:i w:val="false"/>
          <w:color w:val="000000"/>
          <w:sz w:val="28"/>
        </w:rPr>
        <w:t>4-тармағына</w:t>
      </w:r>
      <w:r>
        <w:rPr>
          <w:rFonts w:ascii="Times New Roman"/>
          <w:b w:val="false"/>
          <w:i w:val="false"/>
          <w:color w:val="000000"/>
          <w:sz w:val="28"/>
        </w:rPr>
        <w:t xml:space="preserve"> сәйкес қалыптастырылады.</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Республикасының "2016-2018 жылдарға арналған республикалық бюджет туралы" Заңының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19 - баптары</w:t>
      </w:r>
      <w:r>
        <w:rPr>
          <w:rFonts w:ascii="Times New Roman"/>
          <w:b w:val="false"/>
          <w:i w:val="false"/>
          <w:color w:val="000000"/>
          <w:sz w:val="28"/>
        </w:rPr>
        <w:t xml:space="preserve"> қатерге және басшылыққа алынсын.</w:t>
      </w:r>
      <w:r>
        <w:br/>
      </w:r>
      <w:r>
        <w:rPr>
          <w:rFonts w:ascii="Times New Roman"/>
          <w:b w:val="false"/>
          <w:i w:val="false"/>
          <w:color w:val="000000"/>
          <w:sz w:val="28"/>
        </w:rPr>
        <w:t>
      </w:t>
      </w:r>
      <w:r>
        <w:rPr>
          <w:rFonts w:ascii="Times New Roman"/>
          <w:b w:val="false"/>
          <w:i w:val="false"/>
          <w:color w:val="000000"/>
          <w:sz w:val="28"/>
        </w:rPr>
        <w:t>4. 2016 жылға арналған аудандық бюджетте республикалық және облыстық бюджеттен бөлінетін нысаналы трансферттердің және кредиттердің жалпы сомасы 1 925 718 мың теңге көлемінде қарастырылсын:</w:t>
      </w:r>
      <w:r>
        <w:br/>
      </w:r>
      <w:r>
        <w:rPr>
          <w:rFonts w:ascii="Times New Roman"/>
          <w:b w:val="false"/>
          <w:i w:val="false"/>
          <w:color w:val="000000"/>
          <w:sz w:val="28"/>
        </w:rPr>
        <w:t>
      </w:t>
      </w:r>
      <w:r>
        <w:rPr>
          <w:rFonts w:ascii="Times New Roman"/>
          <w:b w:val="false"/>
          <w:i w:val="false"/>
          <w:color w:val="000000"/>
          <w:sz w:val="28"/>
        </w:rPr>
        <w:t>азаматтық хал актілерін тіркеу бөлімдерінің штат санын ұстауға – 1 326 мың теңге;</w:t>
      </w:r>
      <w:r>
        <w:br/>
      </w:r>
      <w:r>
        <w:rPr>
          <w:rFonts w:ascii="Times New Roman"/>
          <w:b w:val="false"/>
          <w:i w:val="false"/>
          <w:color w:val="000000"/>
          <w:sz w:val="28"/>
        </w:rPr>
        <w:t>
      </w:t>
      </w:r>
      <w:r>
        <w:rPr>
          <w:rFonts w:ascii="Times New Roman"/>
          <w:b w:val="false"/>
          <w:i w:val="false"/>
          <w:color w:val="000000"/>
          <w:sz w:val="28"/>
        </w:rPr>
        <w:t>мектепке дейінгі білім беру ұйымдарында мемлекеттік білім беру тапсырысын іске асыруға – 117 942 мың теңге;</w:t>
      </w:r>
      <w:r>
        <w:br/>
      </w:r>
      <w:r>
        <w:rPr>
          <w:rFonts w:ascii="Times New Roman"/>
          <w:b w:val="false"/>
          <w:i w:val="false"/>
          <w:color w:val="000000"/>
          <w:sz w:val="28"/>
        </w:rPr>
        <w:t>
      </w:t>
      </w:r>
      <w:r>
        <w:rPr>
          <w:rFonts w:ascii="Times New Roman"/>
          <w:b w:val="false"/>
          <w:i w:val="false"/>
          <w:color w:val="000000"/>
          <w:sz w:val="28"/>
        </w:rPr>
        <w:t>мүгедектерге қызмет көрсетуге бағдарланған ұйымдар орналасқан жерлерде жол белгілері мен сілтегіштерін орнату – 265 мың теңге;</w:t>
      </w:r>
      <w:r>
        <w:br/>
      </w:r>
      <w:r>
        <w:rPr>
          <w:rFonts w:ascii="Times New Roman"/>
          <w:b w:val="false"/>
          <w:i w:val="false"/>
          <w:color w:val="000000"/>
          <w:sz w:val="28"/>
        </w:rPr>
        <w:t>
      </w:t>
      </w:r>
      <w:r>
        <w:rPr>
          <w:rFonts w:ascii="Times New Roman"/>
          <w:b w:val="false"/>
          <w:i w:val="false"/>
          <w:color w:val="000000"/>
          <w:sz w:val="28"/>
        </w:rPr>
        <w:t>мүгедектерді міндетті гигиеналық құралдармен қамтамасыз ету нормаларын көбейту – 5 027 мың теңге;</w:t>
      </w:r>
      <w:r>
        <w:br/>
      </w:r>
      <w:r>
        <w:rPr>
          <w:rFonts w:ascii="Times New Roman"/>
          <w:b w:val="false"/>
          <w:i w:val="false"/>
          <w:color w:val="000000"/>
          <w:sz w:val="28"/>
        </w:rPr>
        <w:t>
      </w:t>
      </w:r>
      <w:r>
        <w:rPr>
          <w:rFonts w:ascii="Times New Roman"/>
          <w:b w:val="false"/>
          <w:i w:val="false"/>
          <w:color w:val="000000"/>
          <w:sz w:val="28"/>
        </w:rPr>
        <w:t>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 877 479 мың теңге;</w:t>
      </w:r>
      <w:r>
        <w:br/>
      </w:r>
      <w:r>
        <w:rPr>
          <w:rFonts w:ascii="Times New Roman"/>
          <w:b w:val="false"/>
          <w:i w:val="false"/>
          <w:color w:val="000000"/>
          <w:sz w:val="28"/>
        </w:rPr>
        <w:t>
      </w:t>
      </w:r>
      <w:r>
        <w:rPr>
          <w:rFonts w:ascii="Times New Roman"/>
          <w:b w:val="false"/>
          <w:i w:val="false"/>
          <w:color w:val="000000"/>
          <w:sz w:val="28"/>
        </w:rPr>
        <w:t>Мемлекеттік әкімшілік қызметшілер еңбекақысының деңгейін арттыруға – 58 500 мың теңге;</w:t>
      </w:r>
      <w:r>
        <w:br/>
      </w:r>
      <w:r>
        <w:rPr>
          <w:rFonts w:ascii="Times New Roman"/>
          <w:b w:val="false"/>
          <w:i w:val="false"/>
          <w:color w:val="000000"/>
          <w:sz w:val="28"/>
        </w:rPr>
        <w:t>
      </w:t>
      </w:r>
      <w:r>
        <w:rPr>
          <w:rFonts w:ascii="Times New Roman"/>
          <w:b w:val="false"/>
          <w:i w:val="false"/>
          <w:color w:val="000000"/>
          <w:sz w:val="28"/>
        </w:rPr>
        <w:t>агроөнеркәсіптік кешеннің жергілікті атқарушы органдарының бөлімшелерін ұстауға - 9 794 мың теңге;</w:t>
      </w:r>
      <w:r>
        <w:br/>
      </w:r>
      <w:r>
        <w:rPr>
          <w:rFonts w:ascii="Times New Roman"/>
          <w:b w:val="false"/>
          <w:i w:val="false"/>
          <w:color w:val="000000"/>
          <w:sz w:val="28"/>
        </w:rPr>
        <w:t>
      </w:t>
      </w:r>
      <w:r>
        <w:rPr>
          <w:rFonts w:ascii="Times New Roman"/>
          <w:b w:val="false"/>
          <w:i w:val="false"/>
          <w:color w:val="000000"/>
          <w:sz w:val="28"/>
        </w:rPr>
        <w:t>мамандарды әлеуметтік қолдау шараларын іске асыру үшін жергілікті атқарушы органдарға берілетін бюджеттік кредиттер – 101 808 мың теңге;</w:t>
      </w:r>
      <w:r>
        <w:br/>
      </w:r>
      <w:r>
        <w:rPr>
          <w:rFonts w:ascii="Times New Roman"/>
          <w:b w:val="false"/>
          <w:i w:val="false"/>
          <w:color w:val="000000"/>
          <w:sz w:val="28"/>
        </w:rPr>
        <w:t>
      </w:t>
      </w:r>
      <w:r>
        <w:rPr>
          <w:rFonts w:ascii="Times New Roman"/>
          <w:b w:val="false"/>
          <w:i w:val="false"/>
          <w:color w:val="000000"/>
          <w:sz w:val="28"/>
        </w:rPr>
        <w:t>балалар мен жасөспірімдердің психикалық денсаулығын зерттеу және халыққа психологиялық-медициналық-педагогикалық консультациялық көмек көрсетуге - 8 793 мың теңге;</w:t>
      </w:r>
      <w:r>
        <w:br/>
      </w:r>
      <w:r>
        <w:rPr>
          <w:rFonts w:ascii="Times New Roman"/>
          <w:b w:val="false"/>
          <w:i w:val="false"/>
          <w:color w:val="000000"/>
          <w:sz w:val="28"/>
        </w:rPr>
        <w:t>
      </w:t>
      </w:r>
      <w:r>
        <w:rPr>
          <w:rFonts w:ascii="Times New Roman"/>
          <w:b w:val="false"/>
          <w:i w:val="false"/>
          <w:color w:val="000000"/>
          <w:sz w:val="28"/>
        </w:rPr>
        <w:t>патронат тәрбиешілерге берілген баланы (балаларды) асырап бағуға – 2 973 мың теңге;</w:t>
      </w:r>
      <w:r>
        <w:br/>
      </w:r>
      <w:r>
        <w:rPr>
          <w:rFonts w:ascii="Times New Roman"/>
          <w:b w:val="false"/>
          <w:i w:val="false"/>
          <w:color w:val="000000"/>
          <w:sz w:val="28"/>
        </w:rPr>
        <w:t>
      </w:t>
      </w:r>
      <w:r>
        <w:rPr>
          <w:rFonts w:ascii="Times New Roman"/>
          <w:b w:val="false"/>
          <w:i w:val="false"/>
          <w:color w:val="000000"/>
          <w:sz w:val="28"/>
        </w:rPr>
        <w:t>білім беру ұйымдарына бейне бақылау жүйесін қондыруға - 8 400 мың теңге;</w:t>
      </w:r>
      <w:r>
        <w:br/>
      </w:r>
      <w:r>
        <w:rPr>
          <w:rFonts w:ascii="Times New Roman"/>
          <w:b w:val="false"/>
          <w:i w:val="false"/>
          <w:color w:val="000000"/>
          <w:sz w:val="28"/>
        </w:rPr>
        <w:t>
      </w:t>
      </w:r>
      <w:r>
        <w:rPr>
          <w:rFonts w:ascii="Times New Roman"/>
          <w:b w:val="false"/>
          <w:i w:val="false"/>
          <w:color w:val="000000"/>
          <w:sz w:val="28"/>
        </w:rPr>
        <w:t>жалпы білім беретін мектептермен колледждерге компьютерлер сатып алуға – 15 264 мың теңге;</w:t>
      </w:r>
      <w:r>
        <w:br/>
      </w:r>
      <w:r>
        <w:rPr>
          <w:rFonts w:ascii="Times New Roman"/>
          <w:b w:val="false"/>
          <w:i w:val="false"/>
          <w:color w:val="000000"/>
          <w:sz w:val="28"/>
        </w:rPr>
        <w:t>
      </w:t>
      </w:r>
      <w:r>
        <w:rPr>
          <w:rFonts w:ascii="Times New Roman"/>
          <w:b w:val="false"/>
          <w:i w:val="false"/>
          <w:color w:val="000000"/>
          <w:sz w:val="28"/>
        </w:rPr>
        <w:t>жергілікті бюджеттерден берілетін ағымдағы нысаналы трансферттер - 34 879 мың теңге;</w:t>
      </w:r>
      <w:r>
        <w:br/>
      </w:r>
      <w:r>
        <w:rPr>
          <w:rFonts w:ascii="Times New Roman"/>
          <w:b w:val="false"/>
          <w:i w:val="false"/>
          <w:color w:val="000000"/>
          <w:sz w:val="28"/>
        </w:rPr>
        <w:t>
      </w:t>
      </w:r>
      <w:r>
        <w:rPr>
          <w:rFonts w:ascii="Times New Roman"/>
          <w:b w:val="false"/>
          <w:i w:val="false"/>
          <w:color w:val="000000"/>
          <w:sz w:val="28"/>
        </w:rPr>
        <w:t>аудандық маңызы бар автомобиль жолдарын ағымдағы жөндеу және күтіп ұстауға - 46 000 мың теңге;</w:t>
      </w:r>
      <w:r>
        <w:br/>
      </w:r>
      <w:r>
        <w:rPr>
          <w:rFonts w:ascii="Times New Roman"/>
          <w:b w:val="false"/>
          <w:i w:val="false"/>
          <w:color w:val="000000"/>
          <w:sz w:val="28"/>
        </w:rPr>
        <w:t>
      экономикалық тұрақтылықты қамтамасыз етуге – 69 265 мың теңге;</w:t>
      </w:r>
      <w:r>
        <w:br/>
      </w:r>
      <w:r>
        <w:rPr>
          <w:rFonts w:ascii="Times New Roman"/>
          <w:b w:val="false"/>
          <w:i w:val="false"/>
          <w:color w:val="000000"/>
          <w:sz w:val="28"/>
        </w:rPr>
        <w:t>
      Казталов ауылының бас жоспарын әзірлеуге - 14 012 мың теңге;</w:t>
      </w:r>
      <w:r>
        <w:br/>
      </w:r>
      <w:r>
        <w:rPr>
          <w:rFonts w:ascii="Times New Roman"/>
          <w:b w:val="false"/>
          <w:i w:val="false"/>
          <w:color w:val="000000"/>
          <w:sz w:val="28"/>
        </w:rPr>
        <w:t>
      Жалпақтал ауылының бас жоспарын әзірлеуге - 14 405 мың теңге;</w:t>
      </w:r>
      <w:r>
        <w:br/>
      </w:r>
      <w:r>
        <w:rPr>
          <w:rFonts w:ascii="Times New Roman"/>
          <w:b w:val="false"/>
          <w:i w:val="false"/>
          <w:color w:val="000000"/>
          <w:sz w:val="28"/>
        </w:rPr>
        <w:t>
      Казталов ауылын сумен жабдықтау жүйесін қайта құруға – 62 022 мың теңге;</w:t>
      </w:r>
      <w:r>
        <w:br/>
      </w:r>
      <w:r>
        <w:rPr>
          <w:rFonts w:ascii="Times New Roman"/>
          <w:b w:val="false"/>
          <w:i w:val="false"/>
          <w:color w:val="000000"/>
          <w:sz w:val="28"/>
        </w:rPr>
        <w:t>
      Нұрсай ауылын сумен жабдықтауға – 249 835 мың теңге;</w:t>
      </w:r>
      <w:r>
        <w:br/>
      </w:r>
      <w:r>
        <w:rPr>
          <w:rFonts w:ascii="Times New Roman"/>
          <w:b w:val="false"/>
          <w:i w:val="false"/>
          <w:color w:val="000000"/>
          <w:sz w:val="28"/>
        </w:rPr>
        <w:t>
      Ұлттық бірыңғай тестқа дайындық бағдарламасы бойынша виртуалды білім берудің кешенін пайдалануға қызмет ақысын төлеуге "iTest", "BilimLand", "iMektep" –570 мың теңге;</w:t>
      </w:r>
      <w:r>
        <w:br/>
      </w:r>
      <w:r>
        <w:rPr>
          <w:rFonts w:ascii="Times New Roman"/>
          <w:b w:val="false"/>
          <w:i w:val="false"/>
          <w:color w:val="000000"/>
          <w:sz w:val="28"/>
        </w:rPr>
        <w:t>
      кәмелет жасқа толмағандар арасындағы суицидтың алдын алу жобасын жүзеге асыруға - 910 мың теңге;</w:t>
      </w:r>
      <w:r>
        <w:br/>
      </w:r>
      <w:r>
        <w:rPr>
          <w:rFonts w:ascii="Times New Roman"/>
          <w:b w:val="false"/>
          <w:i w:val="false"/>
          <w:color w:val="000000"/>
          <w:sz w:val="28"/>
        </w:rPr>
        <w:t>
      облыстағы мектептерде көптілдікті енгізуге – 8156 мың теңге;</w:t>
      </w:r>
      <w:r>
        <w:br/>
      </w:r>
      <w:r>
        <w:rPr>
          <w:rFonts w:ascii="Times New Roman"/>
          <w:b w:val="false"/>
          <w:i w:val="false"/>
          <w:color w:val="000000"/>
          <w:sz w:val="28"/>
        </w:rPr>
        <w:t xml:space="preserve">
      "Роботтық техника" базалық жиынтығын сатып алуға – 6 985 мың теңге; </w:t>
      </w:r>
      <w:r>
        <w:br/>
      </w:r>
      <w:r>
        <w:rPr>
          <w:rFonts w:ascii="Times New Roman"/>
          <w:b w:val="false"/>
          <w:i w:val="false"/>
          <w:color w:val="000000"/>
          <w:sz w:val="28"/>
        </w:rPr>
        <w:t>
      Нұрсай ауылындағы орта мектеп ғимаратын және мектеп жанындағы интернат ғимаратын күрделі жөндеуге - 25331 мың теңге;</w:t>
      </w:r>
      <w:r>
        <w:br/>
      </w:r>
      <w:r>
        <w:rPr>
          <w:rFonts w:ascii="Times New Roman"/>
          <w:b w:val="false"/>
          <w:i w:val="false"/>
          <w:color w:val="000000"/>
          <w:sz w:val="28"/>
        </w:rPr>
        <w:t>
      Спорт ұйымдары бойынша тамақтану нормасының өсуіне байланысты қосымша қажеттілік - 998 мың теңге;</w:t>
      </w:r>
      <w:r>
        <w:br/>
      </w:r>
      <w:r>
        <w:rPr>
          <w:rFonts w:ascii="Times New Roman"/>
          <w:b w:val="false"/>
          <w:i w:val="false"/>
          <w:color w:val="000000"/>
          <w:sz w:val="28"/>
        </w:rPr>
        <w:t>
      Ауру мал иелеріне 50 % өтеуге - 74 869 мың теңге;</w:t>
      </w:r>
      <w:r>
        <w:br/>
      </w:r>
      <w:r>
        <w:rPr>
          <w:rFonts w:ascii="Times New Roman"/>
          <w:b w:val="false"/>
          <w:i w:val="false"/>
          <w:color w:val="000000"/>
          <w:sz w:val="28"/>
        </w:rPr>
        <w:t>
      Анықталмаған сібір жарасы көмінділері орындарын анықтауға және зертханалық зерттеулер жүргізуге – 5 650 мың теңге;</w:t>
      </w:r>
      <w:r>
        <w:br/>
      </w:r>
      <w:r>
        <w:rPr>
          <w:rFonts w:ascii="Times New Roman"/>
          <w:b w:val="false"/>
          <w:i w:val="false"/>
          <w:color w:val="000000"/>
          <w:sz w:val="28"/>
        </w:rPr>
        <w:t>
      оқулықтарды сатып алу және жеткізу – 447 мың теңге;</w:t>
      </w:r>
      <w:r>
        <w:br/>
      </w:r>
      <w:r>
        <w:rPr>
          <w:rFonts w:ascii="Times New Roman"/>
          <w:b w:val="false"/>
          <w:i w:val="false"/>
          <w:color w:val="000000"/>
          <w:sz w:val="28"/>
        </w:rPr>
        <w:t>
      Жалпақтал ауылын сумен жабдықтау жүйесін қайта құруға – 10 000 мың теңге.</w:t>
      </w:r>
      <w:r>
        <w:br/>
      </w:r>
      <w:r>
        <w:rPr>
          <w:rFonts w:ascii="Times New Roman"/>
          <w:b w:val="false"/>
          <w:i w:val="false"/>
          <w:color w:val="000000"/>
          <w:sz w:val="28"/>
        </w:rPr>
        <w:t>
      Казталов ауылында Шарафутдинов, Х.Жақып, С.Сейфуллин көшелеріндегі автомобиль жолдарын күрделі жөндеуге – 77 020 мың теңге;</w:t>
      </w:r>
      <w:r>
        <w:br/>
      </w:r>
      <w:r>
        <w:rPr>
          <w:rFonts w:ascii="Times New Roman"/>
          <w:b w:val="false"/>
          <w:i w:val="false"/>
          <w:color w:val="000000"/>
          <w:sz w:val="28"/>
        </w:rPr>
        <w:t>
      Жалпақтал ауылында С.Датұлы көшесіндегі автомобиль жолдарын күрделі жөндеуге – 9 353 мың теңге;</w:t>
      </w:r>
      <w:r>
        <w:br/>
      </w:r>
      <w:r>
        <w:rPr>
          <w:rFonts w:ascii="Times New Roman"/>
          <w:b w:val="false"/>
          <w:i w:val="false"/>
          <w:color w:val="000000"/>
          <w:sz w:val="28"/>
        </w:rPr>
        <w:t>
      цифрлық білім беру инфрақұрылымын құруға – 7 440 мың теңге.</w:t>
      </w:r>
      <w:r>
        <w:br/>
      </w:r>
      <w:r>
        <w:rPr>
          <w:rFonts w:ascii="Times New Roman"/>
          <w:b w:val="false"/>
          <w:i w:val="false"/>
          <w:color w:val="000000"/>
          <w:sz w:val="28"/>
        </w:rPr>
        <w:t>
</w:t>
      </w:r>
      <w:r>
        <w:rPr>
          <w:rFonts w:ascii="Times New Roman"/>
          <w:b w:val="false"/>
          <w:i w:val="false"/>
          <w:color w:val="ff0000"/>
          <w:sz w:val="28"/>
        </w:rPr>
        <w:t xml:space="preserve">      Ескерту. 4 тармаққа өзгерістер енгізілді - Батыс Қазақстан облысы Казталов аудандық мәслихатының 22.04.2016 </w:t>
      </w:r>
      <w:r>
        <w:rPr>
          <w:rFonts w:ascii="Times New Roman"/>
          <w:b w:val="false"/>
          <w:i w:val="false"/>
          <w:color w:val="ff0000"/>
          <w:sz w:val="28"/>
        </w:rPr>
        <w:t>№ 3-1</w:t>
      </w:r>
      <w:r>
        <w:rPr>
          <w:rFonts w:ascii="Times New Roman"/>
          <w:b w:val="false"/>
          <w:i w:val="false"/>
          <w:color w:val="ff0000"/>
          <w:sz w:val="28"/>
        </w:rPr>
        <w:t xml:space="preserve"> (01.01.2016 бастап қолданысқа енгізіледі); 05.08.2016 </w:t>
      </w:r>
      <w:r>
        <w:rPr>
          <w:rFonts w:ascii="Times New Roman"/>
          <w:b w:val="false"/>
          <w:i w:val="false"/>
          <w:color w:val="ff0000"/>
          <w:sz w:val="28"/>
        </w:rPr>
        <w:t>№ 5-3</w:t>
      </w:r>
      <w:r>
        <w:rPr>
          <w:rFonts w:ascii="Times New Roman"/>
          <w:b w:val="false"/>
          <w:i w:val="false"/>
          <w:color w:val="ff0000"/>
          <w:sz w:val="28"/>
        </w:rPr>
        <w:t xml:space="preserve"> (01.01.2016 бастап қолданысқа енгізіледі); 05.10.2016 </w:t>
      </w:r>
      <w:r>
        <w:rPr>
          <w:rFonts w:ascii="Times New Roman"/>
          <w:b w:val="false"/>
          <w:i w:val="false"/>
          <w:color w:val="ff0000"/>
          <w:sz w:val="28"/>
        </w:rPr>
        <w:t>№ 6-1</w:t>
      </w:r>
      <w:r>
        <w:rPr>
          <w:rFonts w:ascii="Times New Roman"/>
          <w:b w:val="false"/>
          <w:i w:val="false"/>
          <w:color w:val="ff0000"/>
          <w:sz w:val="28"/>
        </w:rPr>
        <w:t xml:space="preserve"> (01.01.2016 бастап қолданысқа енгізіледі); 30.11.2016 </w:t>
      </w:r>
      <w:r>
        <w:rPr>
          <w:rFonts w:ascii="Times New Roman"/>
          <w:b w:val="false"/>
          <w:i w:val="false"/>
          <w:color w:val="ff0000"/>
          <w:sz w:val="28"/>
        </w:rPr>
        <w:t>№ 7-3</w:t>
      </w:r>
      <w:r>
        <w:rPr>
          <w:rFonts w:ascii="Times New Roman"/>
          <w:b w:val="false"/>
          <w:i w:val="false"/>
          <w:color w:val="ff0000"/>
          <w:sz w:val="28"/>
        </w:rPr>
        <w:t xml:space="preserve"> (01.01.2016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xml:space="preserve">5.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r>
        <w:br/>
      </w:r>
      <w:r>
        <w:rPr>
          <w:rFonts w:ascii="Times New Roman"/>
          <w:b w:val="false"/>
          <w:i w:val="false"/>
          <w:color w:val="000000"/>
          <w:sz w:val="28"/>
        </w:rPr>
        <w:t>
      </w:t>
      </w:r>
      <w:r>
        <w:rPr>
          <w:rFonts w:ascii="Times New Roman"/>
          <w:b w:val="false"/>
          <w:i w:val="false"/>
          <w:color w:val="000000"/>
          <w:sz w:val="28"/>
        </w:rPr>
        <w:t>6. 2016 жылға арналған ауданның жергілікті атқарушы органдардың резерві 5 000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7. 2016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денсаулық сақтау, әлеуметтік қамсыздандыру, білім беру, мәдениет, спорт және ветеринария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25%-ға көтеру белгіленсін.</w:t>
      </w:r>
      <w:r>
        <w:br/>
      </w:r>
      <w:r>
        <w:rPr>
          <w:rFonts w:ascii="Times New Roman"/>
          <w:b w:val="false"/>
          <w:i w:val="false"/>
          <w:color w:val="000000"/>
          <w:sz w:val="28"/>
        </w:rPr>
        <w:t>
      </w:t>
      </w:r>
      <w:r>
        <w:rPr>
          <w:rFonts w:ascii="Times New Roman"/>
          <w:b w:val="false"/>
          <w:i w:val="false"/>
          <w:color w:val="000000"/>
          <w:sz w:val="28"/>
        </w:rPr>
        <w:t xml:space="preserve">8. 2016 жылға арналған жергілікті бюджетті атқару процесінде секвестрлеуге жатпайтын жергілікті бюджеттік бағдарламалардың тізбесі </w:t>
      </w:r>
      <w:r>
        <w:rPr>
          <w:rFonts w:ascii="Times New Roman"/>
          <w:b w:val="false"/>
          <w:i w:val="false"/>
          <w:color w:val="000000"/>
          <w:sz w:val="28"/>
        </w:rPr>
        <w:t>4 -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9. Казталов ауданының ауылдық округтерінің 2016 жылға арналған бюджеттік бағдарламалары </w:t>
      </w:r>
      <w:r>
        <w:rPr>
          <w:rFonts w:ascii="Times New Roman"/>
          <w:b w:val="false"/>
          <w:i w:val="false"/>
          <w:color w:val="000000"/>
          <w:sz w:val="28"/>
        </w:rPr>
        <w:t>5 -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10. Казталов аудандық мәслихат аппаратының басшысы (Н.Қажғалиев)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11.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Б.Бердалиев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Е.Ғазизов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39 - 6 шешіміне 1 - қосымша</w:t>
            </w:r>
          </w:p>
        </w:tc>
      </w:tr>
    </w:tbl>
    <w:bookmarkStart w:name="z49" w:id="0"/>
    <w:p>
      <w:pPr>
        <w:spacing w:after="0"/>
        <w:ind w:left="0"/>
        <w:jc w:val="left"/>
      </w:pPr>
      <w:r>
        <w:rPr>
          <w:rFonts w:ascii="Times New Roman"/>
          <w:b/>
          <w:i w:val="false"/>
          <w:color w:val="000000"/>
        </w:rPr>
        <w:t xml:space="preserve"> 2016 жылға арналған аудандық бюджет</w:t>
      </w:r>
    </w:p>
    <w:bookmarkEnd w:id="0"/>
    <w:p>
      <w:pPr>
        <w:spacing w:after="0"/>
        <w:ind w:left="0"/>
        <w:jc w:val="left"/>
      </w:pPr>
      <w:r>
        <w:rPr>
          <w:rFonts w:ascii="Times New Roman"/>
          <w:b w:val="false"/>
          <w:i w:val="false"/>
          <w:color w:val="ff0000"/>
          <w:sz w:val="28"/>
        </w:rPr>
        <w:t xml:space="preserve">      Ескерту. 1-қосымша жаңа редакцияда - Батыс Қазақстан облысы Казталов аудандық мәслихатының 30.11.2016 </w:t>
      </w:r>
      <w:r>
        <w:rPr>
          <w:rFonts w:ascii="Times New Roman"/>
          <w:b w:val="false"/>
          <w:i w:val="false"/>
          <w:color w:val="ff0000"/>
          <w:sz w:val="28"/>
        </w:rPr>
        <w:t>№ 7-3</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bookmarkStart w:name="z50" w:id="1"/>
    <w:p>
      <w:pPr>
        <w:spacing w:after="0"/>
        <w:ind w:left="0"/>
        <w:jc w:val="both"/>
      </w:pPr>
      <w:r>
        <w:rPr>
          <w:rFonts w:ascii="Times New Roman"/>
          <w:b w:val="false"/>
          <w:i w:val="false"/>
          <w:color w:val="000000"/>
          <w:sz w:val="28"/>
        </w:rPr>
        <w:t>            мың тенге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710"/>
        <w:gridCol w:w="1007"/>
        <w:gridCol w:w="1007"/>
        <w:gridCol w:w="6111"/>
        <w:gridCol w:w="27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5 203 328</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817 501</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Табыс салығы </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176 873</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176 873</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160 554</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160 554</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479 102</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458 450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18 799</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Негізгі капиталды сатудан түсетін түсімдер </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4 383 567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4 383 567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4 383 567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5 376 872</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449 334</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391 537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18 173</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16 423</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75 267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67 203</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8 064</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298 097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264 219</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33 878</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57 797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29 957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15 438</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14 519</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27 840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24 051</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3 789</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9 201</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4 201</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4 201</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4 201</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1 765</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1 765</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1 765</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1 765</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3 288 054</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422 742</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421 101</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303 159</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117 942</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1 641</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1 641</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2 747 486</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61 547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спорт бойынша қосымша білім беру </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61 547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2 683 043</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2 562 596</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120 447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2 896</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2 896</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117 826</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117 826</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17 215</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36 416</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10 945</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44 813</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275 179</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67 246</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63 675</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4 082</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56 318</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3 275</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3 571</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3 571</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181 038</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181 038</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48 248</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63 985</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54 453</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26 895</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26 597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21 312</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2 345</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544 891</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128 260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96 371</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9 998</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86 373</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25 952</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25 952</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361 237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35 823</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35 823</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325 414</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321 857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55 394</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55 394</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27 249</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5 456</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22 689</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375 583</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224 736</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224 736</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224 736</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6 654</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6 454</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6 454</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112 428</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101 128</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101 128</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31 765</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18 282</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12 256</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6 026</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13 483</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13 212</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254 510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155 127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22 037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22 037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13 339</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13 339</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119 751</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15 091</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6 194</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15 081</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81 125</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9 404</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9 404</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9 404</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89 979</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89 979</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89 979</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43 480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43 480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43 480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15 063</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28 417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56 757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56 757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56 757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52 367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51 639</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7 684</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7 684</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7 538</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43 955</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33 005</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33 005</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10 950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26 037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26 037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26 037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25 315</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79 513</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101 808</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101 808</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101 808</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101 808</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101 808</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22 295</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22 295</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22 295</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активтерін сатып алу </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мемлекеттің қаржы активтерін сатудан түсетін түсімдер </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тапшылығы (профициті) </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-253 057</w:t>
            </w: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253 057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39 - 6 шешіміне 2 - қосымша</w:t>
            </w:r>
          </w:p>
        </w:tc>
      </w:tr>
    </w:tbl>
    <w:bookmarkStart w:name="z52" w:id="2"/>
    <w:p>
      <w:pPr>
        <w:spacing w:after="0"/>
        <w:ind w:left="0"/>
        <w:jc w:val="left"/>
      </w:pPr>
      <w:r>
        <w:rPr>
          <w:rFonts w:ascii="Times New Roman"/>
          <w:b/>
          <w:i w:val="false"/>
          <w:color w:val="000000"/>
        </w:rPr>
        <w:t xml:space="preserve"> 2017 жылға арналған аудандық бюджет</w:t>
      </w:r>
    </w:p>
    <w:bookmarkEnd w:id="2"/>
    <w:bookmarkStart w:name="z53" w:id="3"/>
    <w:p>
      <w:pPr>
        <w:spacing w:after="0"/>
        <w:ind w:left="0"/>
        <w:jc w:val="both"/>
      </w:pPr>
      <w:r>
        <w:rPr>
          <w:rFonts w:ascii="Times New Roman"/>
          <w:b w:val="false"/>
          <w:i w:val="false"/>
          <w:color w:val="000000"/>
          <w:sz w:val="28"/>
        </w:rPr>
        <w:t>            мың тенге</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725"/>
        <w:gridCol w:w="1028"/>
        <w:gridCol w:w="1028"/>
        <w:gridCol w:w="5980"/>
        <w:gridCol w:w="281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3 289 418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727 501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Табыс салығы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176 873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176 873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160 554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160 554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389 102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368 450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18 799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Негізгі капиталды сатудан түсетін түсімдер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2 559 657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2 559 657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2 559 657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Кіші функция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3 289 418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309 172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267 621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55 737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55 622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197 783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197 783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41 551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18 651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18 651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2 236 106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214 739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214 739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214 739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1 978 246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спорт бойынша қосымша білім беру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1 978 246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1 902 834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75 412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43 121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43 121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22 9430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65 371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65 371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61 115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143 333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143 333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32 172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64 163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35 052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20 726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20 726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17 895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42 339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34 796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34 796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23 635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252 990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146 367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146 367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146 367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75 747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65 447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65 447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25 975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16 294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155 063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20 704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20 704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9 086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9 086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95 072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95 072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95 072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39 397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33 446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28 446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28 446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активтермен жасалатын операциялар бойынша сальдо</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тапшылығы (профициті)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№39 - 6 шешіміне 3 - қосымша</w:t>
            </w:r>
          </w:p>
        </w:tc>
      </w:tr>
    </w:tbl>
    <w:bookmarkStart w:name="z55" w:id="4"/>
    <w:p>
      <w:pPr>
        <w:spacing w:after="0"/>
        <w:ind w:left="0"/>
        <w:jc w:val="left"/>
      </w:pPr>
      <w:r>
        <w:rPr>
          <w:rFonts w:ascii="Times New Roman"/>
          <w:b/>
          <w:i w:val="false"/>
          <w:color w:val="000000"/>
        </w:rPr>
        <w:t xml:space="preserve"> 2018 жылға арналған аудандық бюджет</w:t>
      </w:r>
    </w:p>
    <w:bookmarkEnd w:id="4"/>
    <w:bookmarkStart w:name="z56" w:id="5"/>
    <w:p>
      <w:pPr>
        <w:spacing w:after="0"/>
        <w:ind w:left="0"/>
        <w:jc w:val="both"/>
      </w:pPr>
      <w:r>
        <w:rPr>
          <w:rFonts w:ascii="Times New Roman"/>
          <w:b w:val="false"/>
          <w:i w:val="false"/>
          <w:color w:val="000000"/>
          <w:sz w:val="28"/>
        </w:rPr>
        <w:t>            мың тенге</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725"/>
        <w:gridCol w:w="1028"/>
        <w:gridCol w:w="1028"/>
        <w:gridCol w:w="5980"/>
        <w:gridCol w:w="281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3 289 418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727 501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Табыс салығы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176 873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176 873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160 554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160 554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389 102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368 450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18 799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Негізгі капиталды сатудан түсетін түсімдер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2 559 657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2 559 657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2 559 657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3 289 418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309 172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267 621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55 737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55 622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197 783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197 783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41 551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18 651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18 651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2 236 106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214 739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214 739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214 739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1 978 246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спорт бойынша қосымша білім беру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1 978 246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1 902 834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75 412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43 121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43 121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229 430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65 371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65 371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61 115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143 333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143 333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32 172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64 163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35 052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20 726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20 726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17 895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42 339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34 796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34 796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23 635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252 990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146 367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146 367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146 367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75 747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65 447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65 447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25 975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16 294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155 063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20 704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20 704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9 086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9 086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95 072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95 072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95 072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39 397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33 446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28 446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28 446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активтермен жасалатын операциялар бойынша сальдо</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тапшылығы (профициті)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№39 - 6 шешіміне 4 - қосымша</w:t>
            </w:r>
          </w:p>
        </w:tc>
      </w:tr>
    </w:tbl>
    <w:bookmarkStart w:name="z58" w:id="6"/>
    <w:p>
      <w:pPr>
        <w:spacing w:after="0"/>
        <w:ind w:left="0"/>
        <w:jc w:val="left"/>
      </w:pPr>
      <w:r>
        <w:rPr>
          <w:rFonts w:ascii="Times New Roman"/>
          <w:b/>
          <w:i w:val="false"/>
          <w:color w:val="000000"/>
        </w:rPr>
        <w:t xml:space="preserve"> 2016 жылға арналған жергілікті бюджетті атқару процесінде секвестрлеуге жатпайтын жергілікті бюджеттік бағдарламалардың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1"/>
        <w:gridCol w:w="930"/>
        <w:gridCol w:w="2258"/>
        <w:gridCol w:w="2258"/>
        <w:gridCol w:w="52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бастауыш, жалпы негізгі, жалпы орта бiлiм беру</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№39 - 6 шешіміне 5 - қосымша</w:t>
            </w:r>
          </w:p>
        </w:tc>
      </w:tr>
    </w:tbl>
    <w:bookmarkStart w:name="z60" w:id="7"/>
    <w:p>
      <w:pPr>
        <w:spacing w:after="0"/>
        <w:ind w:left="0"/>
        <w:jc w:val="left"/>
      </w:pPr>
      <w:r>
        <w:rPr>
          <w:rFonts w:ascii="Times New Roman"/>
          <w:b/>
          <w:i w:val="false"/>
          <w:color w:val="000000"/>
        </w:rPr>
        <w:t xml:space="preserve"> Казталов ауданының ауылдық округтерінің 2016 жылға арналған бюджеттік</w:t>
      </w:r>
      <w:r>
        <w:br/>
      </w:r>
      <w:r>
        <w:rPr>
          <w:rFonts w:ascii="Times New Roman"/>
          <w:b/>
          <w:i w:val="false"/>
          <w:color w:val="000000"/>
        </w:rPr>
        <w:t>бағдарламалары</w:t>
      </w:r>
    </w:p>
    <w:bookmarkEnd w:id="7"/>
    <w:p>
      <w:pPr>
        <w:spacing w:after="0"/>
        <w:ind w:left="0"/>
        <w:jc w:val="left"/>
      </w:pPr>
      <w:r>
        <w:rPr>
          <w:rFonts w:ascii="Times New Roman"/>
          <w:b w:val="false"/>
          <w:i w:val="false"/>
          <w:color w:val="ff0000"/>
          <w:sz w:val="28"/>
        </w:rPr>
        <w:t xml:space="preserve">      Ескерту. 5-қосымша жаңа редакцияда - Батыс Қазақстан облысы Казталов аудандық мәслихатының 30.11.2016 </w:t>
      </w:r>
      <w:r>
        <w:rPr>
          <w:rFonts w:ascii="Times New Roman"/>
          <w:b w:val="false"/>
          <w:i w:val="false"/>
          <w:color w:val="ff0000"/>
          <w:sz w:val="28"/>
        </w:rPr>
        <w:t>№ 7-3</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bookmarkStart w:name="z61" w:id="8"/>
    <w:p>
      <w:pPr>
        <w:spacing w:after="0"/>
        <w:ind w:left="0"/>
        <w:jc w:val="both"/>
      </w:pPr>
      <w:r>
        <w:rPr>
          <w:rFonts w:ascii="Times New Roman"/>
          <w:b w:val="false"/>
          <w:i w:val="false"/>
          <w:color w:val="000000"/>
          <w:sz w:val="28"/>
        </w:rPr>
        <w:t>            мың тенге</w:t>
      </w:r>
      <w:r>
        <w:br/>
      </w: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
        <w:gridCol w:w="567"/>
        <w:gridCol w:w="1379"/>
        <w:gridCol w:w="1379"/>
        <w:gridCol w:w="5039"/>
        <w:gridCol w:w="29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ауданының 2016 жылға арналған бюджеттік бағдарламалары</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264 170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264 170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264 170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264 170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23 459</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Бірік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15 884</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Бостандық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15 492</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18 086</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Қараоба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13 438</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17 368</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Қошанкөл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13 290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14 073</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Жалпақтал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26 246</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16 127</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Ақпәтер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14 439</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Талдықұдық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14 094</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Талдыапан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14 097</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16 496</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Көктерек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16 870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Қараөзен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14 711</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күрделі шығыстары</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33 878</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Жалпақтал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23 372</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3 026</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Ақпәтер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Бірік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Бостандық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Қараоба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Қошанкөл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Ақпәтер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Талдықұдық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Талдыапан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Көктерек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Қараөзен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60 510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5 067</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5 067</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5 067</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1 004</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Бірік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Бостандық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Талдықұдық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Талдыапан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1 941</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55 443</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55 443</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27 298</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11 727</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Бірік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Бостандық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Қараоба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Қошанкөл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Жалпақтал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5 265</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Ақпәтер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Талдықұдық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Талдыапан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Көктерек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Қараөзен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1 304</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5 456</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Бостандық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Болашак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Қошанкөл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Жалпақтал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Талдыапан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Көктерек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Талдықұдық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Қараөзен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22 689</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12 496</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Бірік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Бостандық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Қараоба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Қошанкөл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2 278</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Жалпақтал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3 718</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Ақпәтер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Талдықұдық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Талдыапан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Көктерек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Қараөзен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33 005</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33 005</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33 005</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33 005</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6 641</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Бостандық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2 889</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Қараоба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5 957</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Жалпақтал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5 714</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Ақпәтер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Қараөзен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Бірік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Қошанкөл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Көктерек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Талдыапан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1 280</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Талдықұдық ауылдық округі</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