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7374" w14:textId="c9d7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2015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2015 жылғы 15 қаңтардағы № 9 қаулысы. Батыс Қазақстан облысының әділет департаментінде 2015 жылғы 5 ақпанда № 3804 болып тіркелді. Күші жойылды - Батыс Қазақстан облысы Қаратөбе ауданы әкімдігінің 2016 жылғы 25 қаңтардағы № 11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Қаратөбе ауданы әкімдігінің 25.01.2016 </w:t>
      </w:r>
      <w:r>
        <w:rPr>
          <w:rFonts w:ascii="Times New Roman"/>
          <w:b w:val="false"/>
          <w:i w:val="false"/>
          <w:color w:val="ff0000"/>
          <w:sz w:val="28"/>
        </w:rPr>
        <w:t>№ 11</w:t>
      </w:r>
      <w:r>
        <w:rPr>
          <w:rFonts w:ascii="Times New Roman"/>
          <w:b w:val="false"/>
          <w:i w:val="false"/>
          <w:color w:val="ff0000"/>
          <w:sz w:val="28"/>
        </w:rPr>
        <w:t xml:space="preserve"> қаулысымен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Қаратөбе аудандық мәслихатының 2011 жылғы 7 ақпандағы № 26-1 "Қаратөбе ауданының 2011-2015 жылдарға арналған аумақтық даму бағдарламасы туралы" шешімін басшылыққа алып және жұмыс берушілердің өтінімі бойынша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Қаратөбе ауданы бойынша 2015 жылға арналған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xml:space="preserve">
      2. </w:t>
      </w:r>
      <w:r>
        <w:rPr>
          <w:rFonts w:ascii="Times New Roman"/>
          <w:b w:val="false"/>
          <w:i w:val="false"/>
          <w:color w:val="000000"/>
          <w:sz w:val="28"/>
        </w:rPr>
        <w:t xml:space="preserve">Қоса беріліп отырған Қаратөбе ауданы бойынша 2015 жылға арналған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және қоғамдық жұмыстарға сұраныс пен ұсыныс айқындалсын.</w:t>
      </w:r>
      <w:r>
        <w:br/>
      </w:r>
      <w:r>
        <w:rPr>
          <w:rFonts w:ascii="Times New Roman"/>
          <w:b w:val="false"/>
          <w:i w:val="false"/>
          <w:color w:val="000000"/>
          <w:sz w:val="28"/>
        </w:rPr>
        <w:t xml:space="preserve">
      3. </w:t>
      </w:r>
      <w:r>
        <w:rPr>
          <w:rFonts w:ascii="Times New Roman"/>
          <w:b w:val="false"/>
          <w:i w:val="false"/>
          <w:color w:val="000000"/>
          <w:sz w:val="28"/>
        </w:rPr>
        <w:t xml:space="preserve">Қаратөбе ауданы әкімдігінің 2014 жылғы 16 қаңтардағы № 27 "Қаратөбе ауданы бойынша 2014 жылға арналған қоғамдық жұмыстарды ұйымдастыру және қаржыландыру туралы" (Нормативтік құқықтық актілерді мемлекеттік тіркеу тізілімінде № 3421 тіркелген, 2014 жылғы 20 ақпанда "Қаратөбе өңірі"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Аудан әкімі аппаратының басшысы (К. Суйеугалиев)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5. </w:t>
      </w:r>
      <w:r>
        <w:rPr>
          <w:rFonts w:ascii="Times New Roman"/>
          <w:b w:val="false"/>
          <w:i w:val="false"/>
          <w:color w:val="000000"/>
          <w:sz w:val="28"/>
        </w:rPr>
        <w:t>Осы қаулының орындалуын бақылау аудан әкімінің орынбасары С. Өмірзақовқа жүктелсін.</w:t>
      </w:r>
      <w:r>
        <w:br/>
      </w:r>
      <w:r>
        <w:rPr>
          <w:rFonts w:ascii="Times New Roman"/>
          <w:b w:val="false"/>
          <w:i w:val="false"/>
          <w:color w:val="000000"/>
          <w:sz w:val="28"/>
        </w:rPr>
        <w:t xml:space="preserve">
      6. </w:t>
      </w:r>
      <w:r>
        <w:rPr>
          <w:rFonts w:ascii="Times New Roman"/>
          <w:b w:val="false"/>
          <w:i w:val="false"/>
          <w:color w:val="000000"/>
          <w:sz w:val="28"/>
        </w:rPr>
        <w:t>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2015 жылғы 15 қаңтардағы № 9</w:t>
            </w:r>
            <w:r>
              <w:br/>
            </w:r>
            <w:r>
              <w:rPr>
                <w:rFonts w:ascii="Times New Roman"/>
                <w:b w:val="false"/>
                <w:i w:val="false"/>
                <w:color w:val="000000"/>
                <w:sz w:val="20"/>
              </w:rPr>
              <w:t>қаулысымен бекітілген</w:t>
            </w:r>
          </w:p>
        </w:tc>
      </w:tr>
    </w:tbl>
    <w:bookmarkStart w:name="z13" w:id="0"/>
    <w:p>
      <w:pPr>
        <w:spacing w:after="0"/>
        <w:ind w:left="0"/>
        <w:jc w:val="left"/>
      </w:pPr>
      <w:r>
        <w:rPr>
          <w:rFonts w:ascii="Times New Roman"/>
          <w:b/>
          <w:i w:val="false"/>
          <w:color w:val="000000"/>
        </w:rPr>
        <w:t xml:space="preserve"> Қаратөбе ауданы бойынша 2015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және қоғамдық жұмыстарға айқындалған сұраныс пен ұсыныс</w:t>
      </w:r>
    </w:p>
    <w:bookmarkEnd w:id="0"/>
    <w:p>
      <w:pPr>
        <w:spacing w:after="0"/>
        <w:ind w:left="0"/>
        <w:jc w:val="left"/>
      </w:pPr>
      <w:r>
        <w:rPr>
          <w:rFonts w:ascii="Times New Roman"/>
          <w:b w:val="false"/>
          <w:i w:val="false"/>
          <w:color w:val="ff0000"/>
          <w:sz w:val="28"/>
        </w:rPr>
        <w:t>      Ескерту. Қосымша жаңа редакцияда - Батыс Қазақстан облысы Қаратөбе ауданы әкімдігінің 06.03.2015 № 47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979"/>
        <w:gridCol w:w="562"/>
        <w:gridCol w:w="1238"/>
        <w:gridCol w:w="2793"/>
        <w:gridCol w:w="1727"/>
        <w:gridCol w:w="1047"/>
        <w:gridCol w:w="658"/>
        <w:gridCol w:w="174"/>
        <w:gridCol w:w="659"/>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Тапсырыс бойынша сұраным (айына)</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(айына)</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селолық округі әкімінің аппараты"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 облысы Қаратөбе ауданының қорғаныс істері жөніндегі бөлімі" мемлекеттік мекемесі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 Қаратөбе ауданының прокуратурасы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ауданы әкімдігінің шаруашылық жүргізу құқығындағы "Қаратөбе аудандық мемлекеттік коммуналдық кәсіпорны"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қамтамасыз ету саласында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Қаратөбе аудандық соты</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кәсіпорнының Батыс Қазақстан облысы бойынша филиалы"Қаратөбе ауданы бойынша бөлімі</w:t>
            </w: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Қажеттілігі бойынша</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түскі үзіліспен</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еңбек шартының негізінде, Қазақстан Республикасындағы қолданыстағы белгіленген Заңнамасына сәйкес, ең төменгі жалақы мөлшерінен кем емес</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және жергілікті бюджеттердің және жұмыс берушілердің қаражатынан олардың өтінімдері бойынша</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