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bcc02" w14:textId="65bcc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ауданы әкімдігінің 2015 жылғы 15 қаңтардағы № 10 қаулысы. Батыс Қазақстан облысының әділет департаментінде 2015 жылғы 5 ақпанда № 3805 болып тіркелді. Күші жойылды - Батыс Қазақстан облысы Қаратөбе ауданы әкімдігінің 2016 жылғы 25 қаңтардағы № 13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Батыс Қазақстан облысы Қаратөбе ауданы әкімдігінің 25.01.2016 </w:t>
      </w:r>
      <w:r>
        <w:rPr>
          <w:rFonts w:ascii="Times New Roman"/>
          <w:b w:val="false"/>
          <w:i w:val="false"/>
          <w:color w:val="ff0000"/>
          <w:sz w:val="28"/>
        </w:rPr>
        <w:t>№ 13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2001 жылғы 23 қаңтардағы "Қазақстан Республикасындағы жергілікті мемлекеттік басқару және өзін-өзі басқару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2007 жылғы 27 шілдедегі "Білім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 жылға мектепке дейінгі тәрбие мен оқытуға мемлекеттік білім беру тапсырысын,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Қаратөбе ауданы әкімдігінің 2014 жылғы 24 қарашадағы № 176 "2014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мемлекеттік тіркеу тізілімінде № 3699 тіркелген, 2014 жылғы 5 желтоқсандағы "Қаратөбе өңірі" газетінде жарияланған)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Аудан әкімі аппаратының басшысы (К. Суйеугалиев)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аудан әкімінің орынбасары С. Өмірзақовқа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 жылғы 15 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2015 жылға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2"/>
        <w:gridCol w:w="3092"/>
        <w:gridCol w:w="1389"/>
        <w:gridCol w:w="2038"/>
        <w:gridCol w:w="2038"/>
        <w:gridCol w:w="2371"/>
      </w:tblGrid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 аумақтық орналасуы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тәрбиеленушiлер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 тәрбиеленушіге мемлекеттік білім беру тапсырысы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қаржыландырудың жан басына шаққанда бір айдағы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 ата-ананың 1 айдағы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"Қаратөбе ауданының әкімдігінің Қаратөбе ауданының білім беру бөлімінің "Балдырған" бөбекжайы - балалар бақшасы" МКҚК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"Жазира" бөбекжайы - балалар бақшасы" МКҚК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Шөптікөл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"Шұғыла" бөбекжайы - балалар бақшасы" МКҚК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Қоскөл селолық округіндегі "Қарлығаш" балалар бақшасы МКҚК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Қарақамыс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Саралжын селолық округіндегі "Айгөлек" балалар бақшасы МКҚК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селолық округіндегі "Балбұлақ" балалар бақшасы МКҚК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Сулыкөл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Сулыкөл селолық округіндегі "Балапан" балалар бақшасы МКҚК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Үшана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Сулыкөл селолық округіндегі "Раушан" балалар бақшасы МКҚК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Аббревиатураның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МКҚК – Мемлекеттік коммуналдық қазыналық кәсіпорын.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