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5be8f" w14:textId="1c5be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2014 жылғы 24 желтоқсандағы № 29-2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2015 жылғы 12 тамыздағы № 34-2 шешімі. Батыс Қазақстан облысының Әділет департаментінде 2015 жылғы 4 қыркүйекте № 4022 болып тіркелді. Күші жойылды - Батыс Қазақстан облысы Қаратөбе аудандық мәслихатының 2016 жылғы 22 сәуірдегі № 2-12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Қаратөбе ордасы аудандық мәслихаттың 22.04.2016 </w:t>
      </w:r>
      <w:r>
        <w:rPr>
          <w:rFonts w:ascii="Times New Roman"/>
          <w:b w:val="false"/>
          <w:i w:val="false"/>
          <w:color w:val="ff0000"/>
          <w:sz w:val="28"/>
        </w:rPr>
        <w:t>№ 2-12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қантардағы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Қаратөбе аудандық мәслихатының 2014 жылғы 24 желтоқсандағы № 29-2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3756 тіркелген, 2015 жылғы 23 қаңтардағы "Қаратөбе өңірі"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соның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2 322 181 мың теңге:</w:t>
      </w:r>
      <w:r>
        <w:br/>
      </w:r>
      <w:r>
        <w:rPr>
          <w:rFonts w:ascii="Times New Roman"/>
          <w:b w:val="false"/>
          <w:i w:val="false"/>
          <w:color w:val="000000"/>
          <w:sz w:val="28"/>
        </w:rPr>
        <w:t>
      </w:t>
      </w:r>
      <w:r>
        <w:rPr>
          <w:rFonts w:ascii="Times New Roman"/>
          <w:b w:val="false"/>
          <w:i w:val="false"/>
          <w:color w:val="000000"/>
          <w:sz w:val="28"/>
        </w:rPr>
        <w:t>салықтық түсімдер – 201 207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7 410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2 113 514 мың теңге;</w:t>
      </w:r>
      <w:r>
        <w:br/>
      </w:r>
      <w:r>
        <w:rPr>
          <w:rFonts w:ascii="Times New Roman"/>
          <w:b w:val="false"/>
          <w:i w:val="false"/>
          <w:color w:val="000000"/>
          <w:sz w:val="28"/>
        </w:rPr>
        <w:t>
      </w:t>
      </w:r>
      <w:r>
        <w:rPr>
          <w:rFonts w:ascii="Times New Roman"/>
          <w:b w:val="false"/>
          <w:i w:val="false"/>
          <w:color w:val="000000"/>
          <w:sz w:val="28"/>
        </w:rPr>
        <w:t>2) шығындар – 2 321 787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45 458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59 460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14 002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7 863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7863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-52 927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- 52 927 мың теңге:</w:t>
      </w:r>
      <w:r>
        <w:br/>
      </w:r>
      <w:r>
        <w:rPr>
          <w:rFonts w:ascii="Times New Roman"/>
          <w:b w:val="false"/>
          <w:i w:val="false"/>
          <w:color w:val="000000"/>
          <w:sz w:val="28"/>
        </w:rPr>
        <w:t>
      </w:t>
      </w:r>
      <w:r>
        <w:rPr>
          <w:rFonts w:ascii="Times New Roman"/>
          <w:b w:val="false"/>
          <w:i w:val="false"/>
          <w:color w:val="000000"/>
          <w:sz w:val="28"/>
        </w:rPr>
        <w:t>қарыздар түсімі – 59 460 мың теңге;</w:t>
      </w:r>
      <w:r>
        <w:br/>
      </w:r>
      <w:r>
        <w:rPr>
          <w:rFonts w:ascii="Times New Roman"/>
          <w:b w:val="false"/>
          <w:i w:val="false"/>
          <w:color w:val="000000"/>
          <w:sz w:val="28"/>
        </w:rPr>
        <w:t>
      </w:t>
      </w:r>
      <w:r>
        <w:rPr>
          <w:rFonts w:ascii="Times New Roman"/>
          <w:b w:val="false"/>
          <w:i w:val="false"/>
          <w:color w:val="000000"/>
          <w:sz w:val="28"/>
        </w:rPr>
        <w:t>қарыздарды өтеу – 14 002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7 469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2015 жылға арналған аудандық бюджет түсімдері Қазақстан Республикасының Бюджет кодексіне, Қазақстан Республикасының 2014 жылғы 28 қарашадағы "2015-2017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және осы шешімнің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"2015-2017 жылдарға арналған республикалық бюджет туралы" Заңының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19-баптары</w:t>
      </w:r>
      <w:r>
        <w:rPr>
          <w:rFonts w:ascii="Times New Roman"/>
          <w:b w:val="false"/>
          <w:i w:val="false"/>
          <w:color w:val="000000"/>
          <w:sz w:val="28"/>
        </w:rPr>
        <w:t xml:space="preserve"> мәліметке және басшылыққа алынсын:</w:t>
      </w:r>
      <w:r>
        <w:br/>
      </w:r>
      <w:r>
        <w:rPr>
          <w:rFonts w:ascii="Times New Roman"/>
          <w:b w:val="false"/>
          <w:i w:val="false"/>
          <w:color w:val="000000"/>
          <w:sz w:val="28"/>
        </w:rPr>
        <w:t>
      </w:t>
      </w:r>
      <w:r>
        <w:rPr>
          <w:rFonts w:ascii="Times New Roman"/>
          <w:b w:val="false"/>
          <w:i w:val="false"/>
          <w:color w:val="000000"/>
          <w:sz w:val="28"/>
        </w:rPr>
        <w:t>1) 2015 жылға арналған аудандық бюджетте республикалық бюджеттен бөлінетін нысаналы трансферттердің және кредиттердің жалпы сомасы – 224 322 мың теңге, оның ішінде: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оның ішінде еңбекақы жүйесінің жаңа моделінің деңгейіне сәйкес еңбекақы мөлшерін жеткізуге – 25 648 мың теңге;</w:t>
      </w:r>
      <w:r>
        <w:br/>
      </w:r>
      <w:r>
        <w:rPr>
          <w:rFonts w:ascii="Times New Roman"/>
          <w:b w:val="false"/>
          <w:i w:val="false"/>
          <w:color w:val="000000"/>
          <w:sz w:val="28"/>
        </w:rPr>
        <w:t>
      </w:t>
      </w:r>
      <w:r>
        <w:rPr>
          <w:rFonts w:ascii="Times New Roman"/>
          <w:b w:val="false"/>
          <w:i w:val="false"/>
          <w:color w:val="000000"/>
          <w:sz w:val="28"/>
        </w:rPr>
        <w:t>үш деңгейлі жүйе бойынша біліктілігін арттырудан өткен мұғалімдерге еңбекақыларын арттыруға – 17 415 мың теңге;</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төлеуге – 315 мың теңге;</w:t>
      </w:r>
      <w:r>
        <w:br/>
      </w:r>
      <w:r>
        <w:rPr>
          <w:rFonts w:ascii="Times New Roman"/>
          <w:b w:val="false"/>
          <w:i w:val="false"/>
          <w:color w:val="000000"/>
          <w:sz w:val="28"/>
        </w:rPr>
        <w:t>
      </w:t>
      </w:r>
      <w:r>
        <w:rPr>
          <w:rFonts w:ascii="Times New Roman"/>
          <w:b w:val="false"/>
          <w:i w:val="false"/>
          <w:color w:val="000000"/>
          <w:sz w:val="28"/>
        </w:rPr>
        <w:t>18 жасқа дейінгі балаларға мемлекеттік жәрдемақылар төлеуге – 1 503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42 мың теңге;</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 ету нормаларын көбейтуге – 1 076 мың теңге;</w:t>
      </w:r>
      <w:r>
        <w:br/>
      </w:r>
      <w:r>
        <w:rPr>
          <w:rFonts w:ascii="Times New Roman"/>
          <w:b w:val="false"/>
          <w:i w:val="false"/>
          <w:color w:val="000000"/>
          <w:sz w:val="28"/>
        </w:rPr>
        <w:t>
      </w:t>
      </w:r>
      <w:r>
        <w:rPr>
          <w:rFonts w:ascii="Times New Roman"/>
          <w:b w:val="false"/>
          <w:i w:val="false"/>
          <w:color w:val="000000"/>
          <w:sz w:val="28"/>
        </w:rPr>
        <w:t>Ұлы Отан соғысындағы Жеңістің жетпіс жылдығына арналған іс-шараларды өткізуге – 4 393 мың теңге, соның ішінде:</w:t>
      </w:r>
      <w:r>
        <w:br/>
      </w:r>
      <w:r>
        <w:rPr>
          <w:rFonts w:ascii="Times New Roman"/>
          <w:b w:val="false"/>
          <w:i w:val="false"/>
          <w:color w:val="000000"/>
          <w:sz w:val="28"/>
        </w:rPr>
        <w:t>
      </w:t>
      </w:r>
      <w:r>
        <w:rPr>
          <w:rFonts w:ascii="Times New Roman"/>
          <w:b w:val="false"/>
          <w:i w:val="false"/>
          <w:color w:val="000000"/>
          <w:sz w:val="28"/>
        </w:rPr>
        <w:t>біржолғы материалдық көмек көрсетуге – 4 350 мың теңге;</w:t>
      </w:r>
      <w:r>
        <w:br/>
      </w:r>
      <w:r>
        <w:rPr>
          <w:rFonts w:ascii="Times New Roman"/>
          <w:b w:val="false"/>
          <w:i w:val="false"/>
          <w:color w:val="000000"/>
          <w:sz w:val="28"/>
        </w:rPr>
        <w:t>
      </w:t>
      </w:r>
      <w:r>
        <w:rPr>
          <w:rFonts w:ascii="Times New Roman"/>
          <w:b w:val="false"/>
          <w:i w:val="false"/>
          <w:color w:val="000000"/>
          <w:sz w:val="28"/>
        </w:rPr>
        <w:t>материалдық көмекті төлегені үшін екінші деңгейдегі банктерге комиссиялық сыйақы – 43 мың теңге;</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 100 484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 үшін жергілікті атқарушы органдарға берілетін бюджеттік кредиттер – 59 460 мың теңге;</w:t>
      </w:r>
      <w:r>
        <w:br/>
      </w:r>
      <w:r>
        <w:rPr>
          <w:rFonts w:ascii="Times New Roman"/>
          <w:b w:val="false"/>
          <w:i w:val="false"/>
          <w:color w:val="000000"/>
          <w:sz w:val="28"/>
        </w:rPr>
        <w:t>
      </w:t>
      </w:r>
      <w:r>
        <w:rPr>
          <w:rFonts w:ascii="Times New Roman"/>
          <w:b w:val="false"/>
          <w:i w:val="false"/>
          <w:color w:val="000000"/>
          <w:sz w:val="28"/>
        </w:rPr>
        <w:t>коммуналдық тұрғын үй қорының тұрғын үйін жобалау және (немесе) салу, реконструкциялауға – 1 933 мың теңге;</w:t>
      </w:r>
      <w:r>
        <w:br/>
      </w:r>
      <w:r>
        <w:rPr>
          <w:rFonts w:ascii="Times New Roman"/>
          <w:b w:val="false"/>
          <w:i w:val="false"/>
          <w:color w:val="000000"/>
          <w:sz w:val="28"/>
        </w:rPr>
        <w:t>
      </w:t>
      </w:r>
      <w:r>
        <w:rPr>
          <w:rFonts w:ascii="Times New Roman"/>
          <w:b w:val="false"/>
          <w:i w:val="false"/>
          <w:color w:val="000000"/>
          <w:sz w:val="28"/>
        </w:rPr>
        <w:t>мамандандырылған уәкілетті ұйымдардың жарғылық капиталдарын ұлғайтуға – 7 863 мың теңге;</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бөлімдерінің штат санын ұстауға – 853 мың теңге;</w:t>
      </w:r>
      <w:r>
        <w:br/>
      </w:r>
      <w:r>
        <w:rPr>
          <w:rFonts w:ascii="Times New Roman"/>
          <w:b w:val="false"/>
          <w:i w:val="false"/>
          <w:color w:val="000000"/>
          <w:sz w:val="28"/>
        </w:rPr>
        <w:t>
      </w:t>
      </w:r>
      <w:r>
        <w:rPr>
          <w:rFonts w:ascii="Times New Roman"/>
          <w:b w:val="false"/>
          <w:i w:val="false"/>
          <w:color w:val="000000"/>
          <w:sz w:val="28"/>
        </w:rPr>
        <w:t>жергілікті атқарушы органдарының агроөнеркәсіптік кешен бөлімшелерін ұстауға – 3 337 мың теңге;</w:t>
      </w:r>
      <w:r>
        <w:br/>
      </w:r>
      <w:r>
        <w:rPr>
          <w:rFonts w:ascii="Times New Roman"/>
          <w:b w:val="false"/>
          <w:i w:val="false"/>
          <w:color w:val="000000"/>
          <w:sz w:val="28"/>
        </w:rPr>
        <w:t>
      </w:t>
      </w:r>
      <w:r>
        <w:rPr>
          <w:rFonts w:ascii="Times New Roman"/>
          <w:b w:val="false"/>
          <w:i w:val="false"/>
          <w:color w:val="000000"/>
          <w:sz w:val="28"/>
        </w:rPr>
        <w:t>2) 2015 жылға арналған аудандық бюджетте облыстық бюджеттен бөлінетін нысаналы трансферттердің жалпы сомасы 141 989 мың теңге көлемінде ескерілсін, соның ішінде:</w:t>
      </w:r>
      <w:r>
        <w:br/>
      </w:r>
      <w:r>
        <w:rPr>
          <w:rFonts w:ascii="Times New Roman"/>
          <w:b w:val="false"/>
          <w:i w:val="false"/>
          <w:color w:val="000000"/>
          <w:sz w:val="28"/>
        </w:rPr>
        <w:t>
      </w:t>
      </w:r>
      <w:r>
        <w:rPr>
          <w:rFonts w:ascii="Times New Roman"/>
          <w:b w:val="false"/>
          <w:i w:val="false"/>
          <w:color w:val="000000"/>
          <w:sz w:val="28"/>
        </w:rPr>
        <w:t>Егіндікөл ауылындағы 424 оқушыға арналған мектепті күрделі жөндеуге (түзету) – 11 348 мың теңге;</w:t>
      </w:r>
      <w:r>
        <w:br/>
      </w:r>
      <w:r>
        <w:rPr>
          <w:rFonts w:ascii="Times New Roman"/>
          <w:b w:val="false"/>
          <w:i w:val="false"/>
          <w:color w:val="000000"/>
          <w:sz w:val="28"/>
        </w:rPr>
        <w:t>
      </w:t>
      </w:r>
      <w:r>
        <w:rPr>
          <w:rFonts w:ascii="Times New Roman"/>
          <w:b w:val="false"/>
          <w:i w:val="false"/>
          <w:color w:val="000000"/>
          <w:sz w:val="28"/>
        </w:rPr>
        <w:t>Қаратөбе ауылындағы Ғарифолла Құрманғалиев атындағы саябақты абаттандыруға – 8 583 мың теңге;</w:t>
      </w:r>
      <w:r>
        <w:br/>
      </w:r>
      <w:r>
        <w:rPr>
          <w:rFonts w:ascii="Times New Roman"/>
          <w:b w:val="false"/>
          <w:i w:val="false"/>
          <w:color w:val="000000"/>
          <w:sz w:val="28"/>
        </w:rPr>
        <w:t>
      </w:t>
      </w:r>
      <w:r>
        <w:rPr>
          <w:rFonts w:ascii="Times New Roman"/>
          <w:b w:val="false"/>
          <w:i w:val="false"/>
          <w:color w:val="000000"/>
          <w:sz w:val="28"/>
        </w:rPr>
        <w:t>Қаратөбе ауылындағы ауылішілік су бұру желісін қайта құруға (түзету) – 45 014 мың теңге;</w:t>
      </w:r>
      <w:r>
        <w:br/>
      </w:r>
      <w:r>
        <w:rPr>
          <w:rFonts w:ascii="Times New Roman"/>
          <w:b w:val="false"/>
          <w:i w:val="false"/>
          <w:color w:val="000000"/>
          <w:sz w:val="28"/>
        </w:rPr>
        <w:t>
      </w:t>
      </w:r>
      <w:r>
        <w:rPr>
          <w:rFonts w:ascii="Times New Roman"/>
          <w:b w:val="false"/>
          <w:i w:val="false"/>
          <w:color w:val="000000"/>
          <w:sz w:val="28"/>
        </w:rPr>
        <w:t>табиғи сипаттағы төтенше жағдайларды жою үшін техника сатып алуға – 21 624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 – 11846 мың теңге;</w:t>
      </w:r>
      <w:r>
        <w:br/>
      </w:r>
      <w:r>
        <w:rPr>
          <w:rFonts w:ascii="Times New Roman"/>
          <w:b w:val="false"/>
          <w:i w:val="false"/>
          <w:color w:val="000000"/>
          <w:sz w:val="28"/>
        </w:rPr>
        <w:t>
      </w:t>
      </w:r>
      <w:r>
        <w:rPr>
          <w:rFonts w:ascii="Times New Roman"/>
          <w:b w:val="false"/>
          <w:i w:val="false"/>
          <w:color w:val="000000"/>
          <w:sz w:val="28"/>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қолдауға – 870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18 мың теңге;</w:t>
      </w:r>
      <w:r>
        <w:br/>
      </w:r>
      <w:r>
        <w:rPr>
          <w:rFonts w:ascii="Times New Roman"/>
          <w:b w:val="false"/>
          <w:i w:val="false"/>
          <w:color w:val="000000"/>
          <w:sz w:val="28"/>
        </w:rPr>
        <w:t>
      </w:t>
      </w:r>
      <w:r>
        <w:rPr>
          <w:rFonts w:ascii="Times New Roman"/>
          <w:b w:val="false"/>
          <w:i w:val="false"/>
          <w:color w:val="000000"/>
          <w:sz w:val="28"/>
        </w:rPr>
        <w:t>Қаратөбе ауылының бас жоспарын әзірлеуге – 7058 мың теңге;</w:t>
      </w:r>
      <w:r>
        <w:br/>
      </w:r>
      <w:r>
        <w:rPr>
          <w:rFonts w:ascii="Times New Roman"/>
          <w:b w:val="false"/>
          <w:i w:val="false"/>
          <w:color w:val="000000"/>
          <w:sz w:val="28"/>
        </w:rPr>
        <w:t>
      </w:t>
      </w:r>
      <w:r>
        <w:rPr>
          <w:rFonts w:ascii="Times New Roman"/>
          <w:b w:val="false"/>
          <w:i w:val="false"/>
          <w:color w:val="000000"/>
          <w:sz w:val="28"/>
        </w:rPr>
        <w:t>аудандық маңызы бар автокөлік жолдарын ағымдағы жөндеу және күтіп ұстауға – 24 000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жасөспірімдерге спорт бойынша қосымша білім беру – 11 628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"9. 2015 жылдың 1 қаңтарынан бастап ауылдық елді мекендерде жұмыс істейтін денсаулық сақтау,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айлықақы мен тарифтік ставкаларын 25%-ға көтеру белгіленсін".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(Ж. Жангазиев)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Тлеуғалиева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Тойшыбаев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12 тамыздағы</w:t>
            </w:r>
            <w:r>
              <w:br/>
            </w:r>
            <w:r>
              <w:rPr>
                <w:rFonts w:ascii="Times New Roman"/>
                <w:b w:val="false"/>
                <w:i w:val="false"/>
                <w:color w:val="000000"/>
                <w:sz w:val="20"/>
              </w:rPr>
              <w:t>№ 34-2 шешіміне</w:t>
            </w:r>
            <w:r>
              <w:br/>
            </w:r>
            <w:r>
              <w:rPr>
                <w:rFonts w:ascii="Times New Roman"/>
                <w:b w:val="false"/>
                <w:i w:val="false"/>
                <w:color w:val="000000"/>
                <w:sz w:val="20"/>
              </w:rPr>
              <w:t>1-қосымша</w:t>
            </w:r>
            <w:r>
              <w:br/>
            </w:r>
            <w:r>
              <w:rPr>
                <w:rFonts w:ascii="Times New Roman"/>
                <w:b w:val="false"/>
                <w:i w:val="false"/>
                <w:color w:val="000000"/>
                <w:sz w:val="20"/>
              </w:rPr>
              <w:t>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29-2 шешіміне</w:t>
            </w:r>
            <w:r>
              <w:br/>
            </w:r>
            <w:r>
              <w:rPr>
                <w:rFonts w:ascii="Times New Roman"/>
                <w:b w:val="false"/>
                <w:i w:val="false"/>
                <w:color w:val="000000"/>
                <w:sz w:val="20"/>
              </w:rPr>
              <w:t>1-қосымша</w:t>
            </w:r>
          </w:p>
        </w:tc>
      </w:tr>
    </w:tbl>
    <w:bookmarkStart w:name="z64" w:id="0"/>
    <w:p>
      <w:pPr>
        <w:spacing w:after="0"/>
        <w:ind w:left="0"/>
        <w:jc w:val="left"/>
      </w:pPr>
      <w:r>
        <w:rPr>
          <w:rFonts w:ascii="Times New Roman"/>
          <w:b/>
          <w:i w:val="false"/>
          <w:color w:val="000000"/>
        </w:rPr>
        <w:t xml:space="preserve"> 2015 жылға арналған аудандық бюджет</w:t>
      </w:r>
    </w:p>
    <w:bookmarkEnd w:id="0"/>
    <w:bookmarkStart w:name="z65" w:id="1"/>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61"/>
        <w:gridCol w:w="1080"/>
        <w:gridCol w:w="1080"/>
        <w:gridCol w:w="5815"/>
        <w:gridCol w:w="2795"/>
        <w:gridCol w:w="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2 322 181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201 207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89 537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89 537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2 113 514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2 113 514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2 113 514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2 321 787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55 315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98 454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90 865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1 477 180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144 342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144 342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111 745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32 597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1 265 161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1 251 361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1 184 801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127 192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127 192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 жасқа дейінгі балаларға мемлекеттік жәрдемақылар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26 403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112 332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69 708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69 708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215 671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52 692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істеуі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24 198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12 тамыздағы 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 34-2 шешіміне</w:t>
            </w:r>
            <w:r>
              <w:br/>
            </w:r>
            <w:r>
              <w:rPr>
                <w:rFonts w:ascii="Times New Roman"/>
                <w:b w:val="false"/>
                <w:i w:val="false"/>
                <w:color w:val="000000"/>
                <w:sz w:val="20"/>
              </w:rPr>
              <w:t>2-қосымша</w:t>
            </w:r>
            <w:r>
              <w:br/>
            </w:r>
            <w:r>
              <w:rPr>
                <w:rFonts w:ascii="Times New Roman"/>
                <w:b w:val="false"/>
                <w:i w:val="false"/>
                <w:color w:val="000000"/>
                <w:sz w:val="20"/>
              </w:rPr>
              <w:t>2014 жылғы 24 желтоқсандағы 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 29-2 шешіміне</w:t>
            </w:r>
            <w:r>
              <w:br/>
            </w:r>
            <w:r>
              <w:rPr>
                <w:rFonts w:ascii="Times New Roman"/>
                <w:b w:val="false"/>
                <w:i w:val="false"/>
                <w:color w:val="000000"/>
                <w:sz w:val="20"/>
              </w:rPr>
              <w:t>5-қосымша</w:t>
            </w:r>
          </w:p>
        </w:tc>
      </w:tr>
    </w:tbl>
    <w:bookmarkStart w:name="z68" w:id="2"/>
    <w:p>
      <w:pPr>
        <w:spacing w:after="0"/>
        <w:ind w:left="0"/>
        <w:jc w:val="left"/>
      </w:pPr>
      <w:r>
        <w:rPr>
          <w:rFonts w:ascii="Times New Roman"/>
          <w:b/>
          <w:i w:val="false"/>
          <w:color w:val="000000"/>
        </w:rPr>
        <w:t xml:space="preserve"> Қаратөбе ауданы бойынша ауылдық округтер әкімі аппаратының</w:t>
      </w:r>
      <w:r>
        <w:br/>
      </w:r>
      <w:r>
        <w:rPr>
          <w:rFonts w:ascii="Times New Roman"/>
          <w:b/>
          <w:i w:val="false"/>
          <w:color w:val="000000"/>
        </w:rPr>
        <w:t>2015 жылға арналған бюджеттік бағдарламалары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234"/>
        <w:gridCol w:w="2013"/>
        <w:gridCol w:w="1752"/>
        <w:gridCol w:w="1557"/>
        <w:gridCol w:w="969"/>
        <w:gridCol w:w="1034"/>
        <w:gridCol w:w="1034"/>
        <w:gridCol w:w="969"/>
        <w:gridCol w:w="1598"/>
        <w:gridCol w:w="953"/>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атаулары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мекендердегі көшелерді жарықтандыру"</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20 132</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35 678</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Аққозы ауылдық округі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9 265</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11 746</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Егіндікөл ауылдық округі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11 053</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20 154</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Жусандой ауылдық округі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10 583</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13 686</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Қаракөл ауылдық округі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8 399</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10 894</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Қоскөл ауылдық округі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8 892</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15 651</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Саралжын ауылдық округі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10 178</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13 016</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Сулыкөл ауылдық округі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12 363</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14 460</w:t>
            </w:r>
            <w:r>
              <w:br/>
            </w:r>
            <w:r>
              <w:rPr>
                <w:rFonts w:ascii="Times New Roman"/>
                <w:b w:val="false"/>
                <w:i w:val="false"/>
                <w:color w:val="000000"/>
                <w:sz w:val="20"/>
              </w:rPr>
              <w:t>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90 865</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9 324</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1 439</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8 977</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7 589</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135 285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