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6d1e" w14:textId="2b86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2014 жылғы 24 желтоқсандағы № 29-2 "2015-2017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2015 жылғы 22 қыркүйектегі № 35-2 шешімі. Батыс Қазақстан облысының Әділет департаментінде 2015 жылғы 9 қазанда № 4095 болып тіркелді. Күші жойылды - Батыс Қазақстан облысы Қаратөбе аудандық мәслихатының 2016 жылғы 22 сәуірдегі № 2-12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ордасы аудандық мәслихаттың 22.04.2016 </w:t>
      </w:r>
      <w:r>
        <w:rPr>
          <w:rFonts w:ascii="Times New Roman"/>
          <w:b w:val="false"/>
          <w:i w:val="false"/>
          <w:color w:val="ff0000"/>
          <w:sz w:val="28"/>
        </w:rPr>
        <w:t>№ 2-12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Қаратөбе аудандық мәслихатының 2014 жылғы 24 желтоқсандағы № 29-2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3756 тіркелген, 2015 жылғы 23 қаңтардағы "Қаратөбе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2 414 788 мың теңге:</w:t>
      </w:r>
      <w:r>
        <w:br/>
      </w:r>
      <w:r>
        <w:rPr>
          <w:rFonts w:ascii="Times New Roman"/>
          <w:b w:val="false"/>
          <w:i w:val="false"/>
          <w:color w:val="000000"/>
          <w:sz w:val="28"/>
        </w:rPr>
        <w:t>
      </w:t>
      </w:r>
      <w:r>
        <w:rPr>
          <w:rFonts w:ascii="Times New Roman"/>
          <w:b w:val="false"/>
          <w:i w:val="false"/>
          <w:color w:val="000000"/>
          <w:sz w:val="28"/>
        </w:rPr>
        <w:t>салықтық түсімдер – 202 705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4 600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1 362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2 206 121 мың теңге;</w:t>
      </w:r>
      <w:r>
        <w:br/>
      </w:r>
      <w:r>
        <w:rPr>
          <w:rFonts w:ascii="Times New Roman"/>
          <w:b w:val="false"/>
          <w:i w:val="false"/>
          <w:color w:val="000000"/>
          <w:sz w:val="28"/>
        </w:rPr>
        <w:t>
      </w:t>
      </w:r>
      <w:r>
        <w:rPr>
          <w:rFonts w:ascii="Times New Roman"/>
          <w:b w:val="false"/>
          <w:i w:val="false"/>
          <w:color w:val="000000"/>
          <w:sz w:val="28"/>
        </w:rPr>
        <w:t>2) шығындар – 2 414 394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45 458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59 460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14 002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7 863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7 863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-52 927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52 927 мың теңге;</w:t>
      </w:r>
      <w:r>
        <w:br/>
      </w:r>
      <w:r>
        <w:rPr>
          <w:rFonts w:ascii="Times New Roman"/>
          <w:b w:val="false"/>
          <w:i w:val="false"/>
          <w:color w:val="000000"/>
          <w:sz w:val="28"/>
        </w:rPr>
        <w:t>
      </w:t>
      </w:r>
      <w:r>
        <w:rPr>
          <w:rFonts w:ascii="Times New Roman"/>
          <w:b w:val="false"/>
          <w:i w:val="false"/>
          <w:color w:val="000000"/>
          <w:sz w:val="28"/>
        </w:rPr>
        <w:t>қарыздар түсімі – 59 460 мың теңге;</w:t>
      </w:r>
      <w:r>
        <w:br/>
      </w:r>
      <w:r>
        <w:rPr>
          <w:rFonts w:ascii="Times New Roman"/>
          <w:b w:val="false"/>
          <w:i w:val="false"/>
          <w:color w:val="000000"/>
          <w:sz w:val="28"/>
        </w:rPr>
        <w:t>
      </w:t>
      </w:r>
      <w:r>
        <w:rPr>
          <w:rFonts w:ascii="Times New Roman"/>
          <w:b w:val="false"/>
          <w:i w:val="false"/>
          <w:color w:val="000000"/>
          <w:sz w:val="28"/>
        </w:rPr>
        <w:t>қарыздарды өтеу – 14 002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7 469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2014 жылғы 28 қарашадағы "2015-2017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19-баптары</w:t>
      </w:r>
      <w:r>
        <w:rPr>
          <w:rFonts w:ascii="Times New Roman"/>
          <w:b w:val="false"/>
          <w:i w:val="false"/>
          <w:color w:val="000000"/>
          <w:sz w:val="28"/>
        </w:rPr>
        <w:t xml:space="preserve"> мәліметке және басшылыққа алынсын:</w:t>
      </w:r>
      <w:r>
        <w:br/>
      </w:r>
      <w:r>
        <w:rPr>
          <w:rFonts w:ascii="Times New Roman"/>
          <w:b w:val="false"/>
          <w:i w:val="false"/>
          <w:color w:val="000000"/>
          <w:sz w:val="28"/>
        </w:rPr>
        <w:t>
      </w:t>
      </w:r>
      <w:r>
        <w:rPr>
          <w:rFonts w:ascii="Times New Roman"/>
          <w:b w:val="false"/>
          <w:i w:val="false"/>
          <w:color w:val="000000"/>
          <w:sz w:val="28"/>
        </w:rPr>
        <w:t>1) 2015 жылға арналған аудандық бюджетте республикалық бюджеттен бөлінетін нысаналы трансферттердің және кредиттердің жалпы сомасы – 224 322 мың теңге, оның ішінде: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оның ішінде еңбекақы жүйесінің жаңа моделінің деңгейіне сәйкес еңбекақы мөлшерін жеткізуге – 25 648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біліктілігін арттырудан өткен мұғалімдерге еңбекақыларын арттыруға – 17 415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315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1 503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42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көбейтуге – 1 076 мың теңге;</w:t>
      </w:r>
      <w:r>
        <w:br/>
      </w:r>
      <w:r>
        <w:rPr>
          <w:rFonts w:ascii="Times New Roman"/>
          <w:b w:val="false"/>
          <w:i w:val="false"/>
          <w:color w:val="000000"/>
          <w:sz w:val="28"/>
        </w:rPr>
        <w:t>
      </w:t>
      </w:r>
      <w:r>
        <w:rPr>
          <w:rFonts w:ascii="Times New Roman"/>
          <w:b w:val="false"/>
          <w:i w:val="false"/>
          <w:color w:val="000000"/>
          <w:sz w:val="28"/>
        </w:rPr>
        <w:t xml:space="preserve">Ұлы Отан соғысындағы Жеңістің жетпіс жылдығына арналған іс-шараларды өткізуге – 4 393 мың теңге, соның ішінде: </w:t>
      </w:r>
      <w:r>
        <w:br/>
      </w:r>
      <w:r>
        <w:rPr>
          <w:rFonts w:ascii="Times New Roman"/>
          <w:b w:val="false"/>
          <w:i w:val="false"/>
          <w:color w:val="000000"/>
          <w:sz w:val="28"/>
        </w:rPr>
        <w:t>
      </w:t>
      </w:r>
      <w:r>
        <w:rPr>
          <w:rFonts w:ascii="Times New Roman"/>
          <w:b w:val="false"/>
          <w:i w:val="false"/>
          <w:color w:val="000000"/>
          <w:sz w:val="28"/>
        </w:rPr>
        <w:t>біржолғы материалдық көмек көрсетуге – 4 350 мың теңге;</w:t>
      </w:r>
      <w:r>
        <w:br/>
      </w:r>
      <w:r>
        <w:rPr>
          <w:rFonts w:ascii="Times New Roman"/>
          <w:b w:val="false"/>
          <w:i w:val="false"/>
          <w:color w:val="000000"/>
          <w:sz w:val="28"/>
        </w:rPr>
        <w:t>
      </w:t>
      </w:r>
      <w:r>
        <w:rPr>
          <w:rFonts w:ascii="Times New Roman"/>
          <w:b w:val="false"/>
          <w:i w:val="false"/>
          <w:color w:val="000000"/>
          <w:sz w:val="28"/>
        </w:rPr>
        <w:t>материалдық көмекті төлегені үшін екінші деңгейдегі банктерге комиссиялық сыйақы – 43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100 484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59 460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үйін жобалау және (немесе) салу, реконструкциялауға – 1 933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853 мың теңге;</w:t>
      </w:r>
      <w:r>
        <w:br/>
      </w:r>
      <w:r>
        <w:rPr>
          <w:rFonts w:ascii="Times New Roman"/>
          <w:b w:val="false"/>
          <w:i w:val="false"/>
          <w:color w:val="000000"/>
          <w:sz w:val="28"/>
        </w:rPr>
        <w:t>
      </w:t>
      </w:r>
      <w:r>
        <w:rPr>
          <w:rFonts w:ascii="Times New Roman"/>
          <w:b w:val="false"/>
          <w:i w:val="false"/>
          <w:color w:val="000000"/>
          <w:sz w:val="28"/>
        </w:rPr>
        <w:t>жергілікті атқарушы органдарының агроөнеркәсіптік кешен бөлімшелерін ұстауға – 3 337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 7 863 мың теңге;</w:t>
      </w:r>
      <w:r>
        <w:br/>
      </w:r>
      <w:r>
        <w:rPr>
          <w:rFonts w:ascii="Times New Roman"/>
          <w:b w:val="false"/>
          <w:i w:val="false"/>
          <w:color w:val="000000"/>
          <w:sz w:val="28"/>
        </w:rPr>
        <w:t>
      </w:t>
      </w:r>
      <w:r>
        <w:rPr>
          <w:rFonts w:ascii="Times New Roman"/>
          <w:b w:val="false"/>
          <w:i w:val="false"/>
          <w:color w:val="000000"/>
          <w:sz w:val="28"/>
        </w:rPr>
        <w:t>2) 2015 жылға арналған аудандық бюджетте облыстық бюджеттен бөлінетін нысаналы трансферттердің жалпы сомасы 234 596 мың теңге көлемінде ескерілсін, соның ішінде:</w:t>
      </w:r>
      <w:r>
        <w:br/>
      </w:r>
      <w:r>
        <w:rPr>
          <w:rFonts w:ascii="Times New Roman"/>
          <w:b w:val="false"/>
          <w:i w:val="false"/>
          <w:color w:val="000000"/>
          <w:sz w:val="28"/>
        </w:rPr>
        <w:t>
      </w:t>
      </w:r>
      <w:r>
        <w:rPr>
          <w:rFonts w:ascii="Times New Roman"/>
          <w:b w:val="false"/>
          <w:i w:val="false"/>
          <w:color w:val="000000"/>
          <w:sz w:val="28"/>
        </w:rPr>
        <w:t>Егіндікөл ауылындағы 424 оқушыға арналған мектепті күрделі жөндеуге (түзету) – 11 348 мың теңге;</w:t>
      </w:r>
      <w:r>
        <w:br/>
      </w:r>
      <w:r>
        <w:rPr>
          <w:rFonts w:ascii="Times New Roman"/>
          <w:b w:val="false"/>
          <w:i w:val="false"/>
          <w:color w:val="000000"/>
          <w:sz w:val="28"/>
        </w:rPr>
        <w:t>
      </w:t>
      </w:r>
      <w:r>
        <w:rPr>
          <w:rFonts w:ascii="Times New Roman"/>
          <w:b w:val="false"/>
          <w:i w:val="false"/>
          <w:color w:val="000000"/>
          <w:sz w:val="28"/>
        </w:rPr>
        <w:t>Қаратөбе ауылындағы Ғарифолла Құрманғалиев атындағы саябақты абаттандыруға – 8 583 мың теңге;</w:t>
      </w:r>
      <w:r>
        <w:br/>
      </w:r>
      <w:r>
        <w:rPr>
          <w:rFonts w:ascii="Times New Roman"/>
          <w:b w:val="false"/>
          <w:i w:val="false"/>
          <w:color w:val="000000"/>
          <w:sz w:val="28"/>
        </w:rPr>
        <w:t>
      </w:t>
      </w:r>
      <w:r>
        <w:rPr>
          <w:rFonts w:ascii="Times New Roman"/>
          <w:b w:val="false"/>
          <w:i w:val="false"/>
          <w:color w:val="000000"/>
          <w:sz w:val="28"/>
        </w:rPr>
        <w:t>Қаратөбе ауылындағы ауылішілік су бұру желісін қайта құруға (түзету) – 45 014 мың теңге;</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алуға – 21 624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11846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қолдауға – 805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18 мың теңге;</w:t>
      </w:r>
      <w:r>
        <w:br/>
      </w:r>
      <w:r>
        <w:rPr>
          <w:rFonts w:ascii="Times New Roman"/>
          <w:b w:val="false"/>
          <w:i w:val="false"/>
          <w:color w:val="000000"/>
          <w:sz w:val="28"/>
        </w:rPr>
        <w:t>
      </w:t>
      </w:r>
      <w:r>
        <w:rPr>
          <w:rFonts w:ascii="Times New Roman"/>
          <w:b w:val="false"/>
          <w:i w:val="false"/>
          <w:color w:val="000000"/>
          <w:sz w:val="28"/>
        </w:rPr>
        <w:t>Қаратөбе ауылының бас жоспарын әзірлеуге – 7 058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автокөлік жолдарын ағымдағы жөндеу және күтіп ұстауға – 21 429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беруге – 11 628 мың теңге;</w:t>
      </w:r>
      <w:r>
        <w:br/>
      </w:r>
      <w:r>
        <w:rPr>
          <w:rFonts w:ascii="Times New Roman"/>
          <w:b w:val="false"/>
          <w:i w:val="false"/>
          <w:color w:val="000000"/>
          <w:sz w:val="28"/>
        </w:rPr>
        <w:t>
      </w:t>
      </w:r>
      <w:r>
        <w:rPr>
          <w:rFonts w:ascii="Times New Roman"/>
          <w:b w:val="false"/>
          <w:i w:val="false"/>
          <w:color w:val="000000"/>
          <w:sz w:val="28"/>
        </w:rPr>
        <w:t>Қаратөбе ауданының Қарақамыс, Қоржын, Жусандой ауылдарындағы әлеуметтік нысандарды газбен жабдықтауға – 95 000 мың теңге;</w:t>
      </w:r>
      <w:r>
        <w:br/>
      </w:r>
      <w:r>
        <w:rPr>
          <w:rFonts w:ascii="Times New Roman"/>
          <w:b w:val="false"/>
          <w:i w:val="false"/>
          <w:color w:val="000000"/>
          <w:sz w:val="28"/>
        </w:rPr>
        <w:t>
      </w:t>
      </w:r>
      <w:r>
        <w:rPr>
          <w:rFonts w:ascii="Times New Roman"/>
          <w:b w:val="false"/>
          <w:i w:val="false"/>
          <w:color w:val="000000"/>
          <w:sz w:val="28"/>
        </w:rPr>
        <w:t>"Менің Отаным Қазақстан. Моя Родина-Казахстан" оқу әдістемесін облыстың 1 сынып оқушыларына Президенттен сыйлық ретінде табыс ету үшін – оқулықтар сатып алуға – 243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"9. 2015 жылдың 1 қаңтарынан бастап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айлықақы мен тарифтік ставкаларын 25 % көтеру белгіленсін".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(Ж. 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Тлеуғалиева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Тойшыбаев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22 қыркүйектегі № 35-2 шешіміне</w:t>
            </w:r>
            <w:r>
              <w:br/>
            </w:r>
            <w:r>
              <w:rPr>
                <w:rFonts w:ascii="Times New Roman"/>
                <w:b w:val="false"/>
                <w:i w:val="false"/>
                <w:color w:val="000000"/>
                <w:sz w:val="20"/>
              </w:rPr>
              <w:t>1-қосымша</w:t>
            </w:r>
            <w:r>
              <w:br/>
            </w: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24 желтоқсандағы № 29-2 шешіміне</w:t>
            </w:r>
            <w:r>
              <w:br/>
            </w:r>
            <w:r>
              <w:rPr>
                <w:rFonts w:ascii="Times New Roman"/>
                <w:b w:val="false"/>
                <w:i w:val="false"/>
                <w:color w:val="000000"/>
                <w:sz w:val="20"/>
              </w:rPr>
              <w:t>1-қосымша</w:t>
            </w:r>
          </w:p>
        </w:tc>
      </w:tr>
    </w:tbl>
    <w:bookmarkStart w:name="z63" w:id="0"/>
    <w:p>
      <w:pPr>
        <w:spacing w:after="0"/>
        <w:ind w:left="0"/>
        <w:jc w:val="left"/>
      </w:pPr>
      <w:r>
        <w:rPr>
          <w:rFonts w:ascii="Times New Roman"/>
          <w:b/>
          <w:i w:val="false"/>
          <w:color w:val="000000"/>
        </w:rPr>
        <w:t xml:space="preserve"> 2015 жылға арналған аудандық бюджет</w:t>
      </w:r>
    </w:p>
    <w:bookmarkEnd w:id="0"/>
    <w:bookmarkStart w:name="z64"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798"/>
        <w:gridCol w:w="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2 414 788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2 206 121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2 206 121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2 206 121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2 414 394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218 586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169 708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98 014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1 477 423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1 265 161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1 251 361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1 184 801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208 091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215 471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қыркүйектегі</w:t>
            </w:r>
            <w:r>
              <w:br/>
            </w:r>
            <w:r>
              <w:rPr>
                <w:rFonts w:ascii="Times New Roman"/>
                <w:b w:val="false"/>
                <w:i w:val="false"/>
                <w:color w:val="000000"/>
                <w:sz w:val="20"/>
              </w:rPr>
              <w:t>Қаратөбе аудандық мәслихатының</w:t>
            </w:r>
            <w:r>
              <w:br/>
            </w:r>
            <w:r>
              <w:rPr>
                <w:rFonts w:ascii="Times New Roman"/>
                <w:b w:val="false"/>
                <w:i w:val="false"/>
                <w:color w:val="000000"/>
                <w:sz w:val="20"/>
              </w:rPr>
              <w:t>№ 35-2 шешіміне</w:t>
            </w:r>
            <w:r>
              <w:br/>
            </w:r>
            <w:r>
              <w:rPr>
                <w:rFonts w:ascii="Times New Roman"/>
                <w:b w:val="false"/>
                <w:i w:val="false"/>
                <w:color w:val="000000"/>
                <w:sz w:val="20"/>
              </w:rPr>
              <w:t>2-қосымша</w:t>
            </w:r>
            <w:r>
              <w:br/>
            </w:r>
            <w:r>
              <w:rPr>
                <w:rFonts w:ascii="Times New Roman"/>
                <w:b w:val="false"/>
                <w:i w:val="false"/>
                <w:color w:val="000000"/>
                <w:sz w:val="20"/>
              </w:rPr>
              <w:t>2014 жылғы 24 желтоқсандағы</w:t>
            </w:r>
            <w:r>
              <w:br/>
            </w:r>
            <w:r>
              <w:rPr>
                <w:rFonts w:ascii="Times New Roman"/>
                <w:b w:val="false"/>
                <w:i w:val="false"/>
                <w:color w:val="000000"/>
                <w:sz w:val="20"/>
              </w:rPr>
              <w:t>Қаратөбе аудандық мәслихатының</w:t>
            </w:r>
            <w:r>
              <w:br/>
            </w:r>
            <w:r>
              <w:rPr>
                <w:rFonts w:ascii="Times New Roman"/>
                <w:b w:val="false"/>
                <w:i w:val="false"/>
                <w:color w:val="000000"/>
                <w:sz w:val="20"/>
              </w:rPr>
              <w:t>№ 29-2 шешіміне</w:t>
            </w:r>
            <w:r>
              <w:br/>
            </w:r>
            <w:r>
              <w:rPr>
                <w:rFonts w:ascii="Times New Roman"/>
                <w:b w:val="false"/>
                <w:i w:val="false"/>
                <w:color w:val="000000"/>
                <w:sz w:val="20"/>
              </w:rPr>
              <w:t>5-қосымша</w:t>
            </w:r>
          </w:p>
        </w:tc>
      </w:tr>
    </w:tbl>
    <w:bookmarkStart w:name="z66" w:id="2"/>
    <w:p>
      <w:pPr>
        <w:spacing w:after="0"/>
        <w:ind w:left="0"/>
        <w:jc w:val="left"/>
      </w:pPr>
      <w:r>
        <w:rPr>
          <w:rFonts w:ascii="Times New Roman"/>
          <w:b/>
          <w:i w:val="false"/>
          <w:color w:val="000000"/>
        </w:rPr>
        <w:t xml:space="preserve"> Қаратөбе ауданы бойынша ауылдық округтер әкімі аппаратының</w:t>
      </w:r>
      <w:r>
        <w:br/>
      </w:r>
      <w:r>
        <w:rPr>
          <w:rFonts w:ascii="Times New Roman"/>
          <w:b/>
          <w:i w:val="false"/>
          <w:color w:val="000000"/>
        </w:rPr>
        <w:t>2015 жылға арналған бюджеттік бағдарламалары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33"/>
        <w:gridCol w:w="2004"/>
        <w:gridCol w:w="1745"/>
        <w:gridCol w:w="1549"/>
        <w:gridCol w:w="964"/>
        <w:gridCol w:w="1030"/>
        <w:gridCol w:w="1030"/>
        <w:gridCol w:w="965"/>
        <w:gridCol w:w="1591"/>
        <w:gridCol w:w="94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20 132</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36 635</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Аққозы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9 265</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11 746</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Егіндікөл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11 053</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20 354</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Жусандой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10 423</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13 526</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Қаракөл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8 479</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10 894</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Қоскөл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8 892</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14 694</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9 818</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12 656</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Сулыкөл ауылдық округі</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12 363</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14 460</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90 425</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9 324</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15 551</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