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dc2d" w14:textId="5c2d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2014 жылғы 24 желтоқсандағы № 29-2 "2015-2017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2015 жылғы 4 қарашадағы № 36-1 шешімі. Батыс Қазақстан облысының Әділет департаментінде 2015 жылғы 18 қарашада № 4144 болып тіркелді. Күші жойылды - Батыс Қазақстан облысы Қаратөбе аудандық мәслихатының 2016 жылғы 22 сәуірдегі № 2-12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ордасы аудандық мәслихаттың 22.04.2016 </w:t>
      </w:r>
      <w:r>
        <w:rPr>
          <w:rFonts w:ascii="Times New Roman"/>
          <w:b w:val="false"/>
          <w:i w:val="false"/>
          <w:color w:val="ff0000"/>
          <w:sz w:val="28"/>
        </w:rPr>
        <w:t>№ 2-12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Қаратөбе аудандық мәслихатының 2014 жылғы 24 желтоқсандағы № 29-2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3756 тіркелген, 2015 жылғы 23 қаңтардағы "Қаратөбе өңірі"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2 439 168 мың теңге:</w:t>
      </w:r>
      <w:r>
        <w:br/>
      </w:r>
      <w:r>
        <w:rPr>
          <w:rFonts w:ascii="Times New Roman"/>
          <w:b w:val="false"/>
          <w:i w:val="false"/>
          <w:color w:val="000000"/>
          <w:sz w:val="28"/>
        </w:rPr>
        <w:t>
      </w:t>
      </w:r>
      <w:r>
        <w:rPr>
          <w:rFonts w:ascii="Times New Roman"/>
          <w:b w:val="false"/>
          <w:i w:val="false"/>
          <w:color w:val="000000"/>
          <w:sz w:val="28"/>
        </w:rPr>
        <w:t>салықтық түсімдер – 190 705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4 600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1 362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2 242 501 мың теңге;</w:t>
      </w:r>
      <w:r>
        <w:br/>
      </w:r>
      <w:r>
        <w:rPr>
          <w:rFonts w:ascii="Times New Roman"/>
          <w:b w:val="false"/>
          <w:i w:val="false"/>
          <w:color w:val="000000"/>
          <w:sz w:val="28"/>
        </w:rPr>
        <w:t>
      </w:t>
      </w:r>
      <w:r>
        <w:rPr>
          <w:rFonts w:ascii="Times New Roman"/>
          <w:b w:val="false"/>
          <w:i w:val="false"/>
          <w:color w:val="000000"/>
          <w:sz w:val="28"/>
        </w:rPr>
        <w:t>2) шығындар – 2 438 774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45 458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14 002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7 863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7 863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-52 927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52 927 мың теңге;</w:t>
      </w:r>
      <w:r>
        <w:br/>
      </w:r>
      <w:r>
        <w:rPr>
          <w:rFonts w:ascii="Times New Roman"/>
          <w:b w:val="false"/>
          <w:i w:val="false"/>
          <w:color w:val="000000"/>
          <w:sz w:val="28"/>
        </w:rPr>
        <w:t>
      </w:t>
      </w:r>
      <w:r>
        <w:rPr>
          <w:rFonts w:ascii="Times New Roman"/>
          <w:b w:val="false"/>
          <w:i w:val="false"/>
          <w:color w:val="000000"/>
          <w:sz w:val="28"/>
        </w:rPr>
        <w:t>қарыздар түсімі – 59 460 мың теңге;</w:t>
      </w:r>
      <w:r>
        <w:br/>
      </w:r>
      <w:r>
        <w:rPr>
          <w:rFonts w:ascii="Times New Roman"/>
          <w:b w:val="false"/>
          <w:i w:val="false"/>
          <w:color w:val="000000"/>
          <w:sz w:val="28"/>
        </w:rPr>
        <w:t>
      </w:t>
      </w:r>
      <w:r>
        <w:rPr>
          <w:rFonts w:ascii="Times New Roman"/>
          <w:b w:val="false"/>
          <w:i w:val="false"/>
          <w:color w:val="000000"/>
          <w:sz w:val="28"/>
        </w:rPr>
        <w:t>қарыздарды өтеу – 14 002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7 469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"2) 2015 жылға арналған аудандық бюджетке облыстық бюджеттен түсетін нысаналы трансферттердің жалпы сомасы – 270 976 мың теңге көлемінде қарастырылсын, соның ішінде:";</w:t>
      </w:r>
      <w:r>
        <w:br/>
      </w:r>
      <w:r>
        <w:rPr>
          <w:rFonts w:ascii="Times New Roman"/>
          <w:b w:val="false"/>
          <w:i w:val="false"/>
          <w:color w:val="000000"/>
          <w:sz w:val="28"/>
        </w:rPr>
        <w:t>
      </w:t>
      </w:r>
      <w:r>
        <w:rPr>
          <w:rFonts w:ascii="Times New Roman"/>
          <w:b w:val="false"/>
          <w:i w:val="false"/>
          <w:color w:val="000000"/>
          <w:sz w:val="28"/>
        </w:rPr>
        <w:t>мынадай мазмұндағы он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"Қаратөбе ауылындағы Мұхит атындағы 624 оқушыға арналған мектеп ғимаратын күрделі жөндеуге (түзетуге) – 36 380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Тлеуғалиева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4 қарашадағы</w:t>
            </w:r>
            <w:r>
              <w:br/>
            </w:r>
            <w:r>
              <w:rPr>
                <w:rFonts w:ascii="Times New Roman"/>
                <w:b w:val="false"/>
                <w:i w:val="false"/>
                <w:color w:val="000000"/>
                <w:sz w:val="20"/>
              </w:rPr>
              <w:t>№ 36-1 шешіміне</w:t>
            </w:r>
            <w:r>
              <w:br/>
            </w:r>
            <w:r>
              <w:rPr>
                <w:rFonts w:ascii="Times New Roman"/>
                <w:b w:val="false"/>
                <w:i w:val="false"/>
                <w:color w:val="000000"/>
                <w:sz w:val="20"/>
              </w:rPr>
              <w:t>1-қосымша</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29-2 шешіміне</w:t>
            </w:r>
            <w:r>
              <w:br/>
            </w:r>
            <w:r>
              <w:rPr>
                <w:rFonts w:ascii="Times New Roman"/>
                <w:b w:val="false"/>
                <w:i w:val="false"/>
                <w:color w:val="000000"/>
                <w:sz w:val="20"/>
              </w:rPr>
              <w:t>1-қосымша</w:t>
            </w:r>
          </w:p>
        </w:tc>
      </w:tr>
    </w:tbl>
    <w:bookmarkStart w:name="z36" w:id="0"/>
    <w:p>
      <w:pPr>
        <w:spacing w:after="0"/>
        <w:ind w:left="0"/>
        <w:jc w:val="left"/>
      </w:pPr>
      <w:r>
        <w:rPr>
          <w:rFonts w:ascii="Times New Roman"/>
          <w:b/>
          <w:i w:val="false"/>
          <w:color w:val="000000"/>
        </w:rPr>
        <w:t xml:space="preserve"> 2015 жылға арналған аудандық бюджет</w:t>
      </w:r>
    </w:p>
    <w:bookmarkEnd w:id="0"/>
    <w:bookmarkStart w:name="z37"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2 439 168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2 242 501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2 242 501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2 242 501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2 438 774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1 475 502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1 262 228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1 248 428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1 181 620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4 қарашадағы</w:t>
            </w:r>
            <w:r>
              <w:br/>
            </w:r>
            <w:r>
              <w:rPr>
                <w:rFonts w:ascii="Times New Roman"/>
                <w:b w:val="false"/>
                <w:i w:val="false"/>
                <w:color w:val="000000"/>
                <w:sz w:val="20"/>
              </w:rPr>
              <w:t>№ 36-1 шешіміне</w:t>
            </w:r>
            <w:r>
              <w:br/>
            </w:r>
            <w:r>
              <w:rPr>
                <w:rFonts w:ascii="Times New Roman"/>
                <w:b w:val="false"/>
                <w:i w:val="false"/>
                <w:color w:val="000000"/>
                <w:sz w:val="20"/>
              </w:rPr>
              <w:t>2-қосымша</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№29-2 шешіміне</w:t>
            </w:r>
            <w:r>
              <w:br/>
            </w:r>
            <w:r>
              <w:rPr>
                <w:rFonts w:ascii="Times New Roman"/>
                <w:b w:val="false"/>
                <w:i w:val="false"/>
                <w:color w:val="000000"/>
                <w:sz w:val="20"/>
              </w:rPr>
              <w:t>5-қосымша</w:t>
            </w:r>
          </w:p>
        </w:tc>
      </w:tr>
    </w:tbl>
    <w:bookmarkStart w:name="z39" w:id="2"/>
    <w:p>
      <w:pPr>
        <w:spacing w:after="0"/>
        <w:ind w:left="0"/>
        <w:jc w:val="left"/>
      </w:pPr>
      <w:r>
        <w:rPr>
          <w:rFonts w:ascii="Times New Roman"/>
          <w:b/>
          <w:i w:val="false"/>
          <w:color w:val="000000"/>
        </w:rPr>
        <w:t xml:space="preserve"> Қаратөбе ауданы бойынша ауылдық округтер әкімі аппаратының</w:t>
      </w:r>
      <w:r>
        <w:br/>
      </w:r>
      <w:r>
        <w:rPr>
          <w:rFonts w:ascii="Times New Roman"/>
          <w:b/>
          <w:i w:val="false"/>
          <w:color w:val="000000"/>
        </w:rPr>
        <w:t>2015 жылға арналған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33"/>
        <w:gridCol w:w="2004"/>
        <w:gridCol w:w="1745"/>
        <w:gridCol w:w="1549"/>
        <w:gridCol w:w="964"/>
        <w:gridCol w:w="1030"/>
        <w:gridCol w:w="1030"/>
        <w:gridCol w:w="965"/>
        <w:gridCol w:w="1591"/>
        <w:gridCol w:w="94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20 092</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36 595</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Аққозы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11 746</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11 587</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20 804</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Жусандой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13 586</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8 579</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9 368</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15 270</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10 216</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13 054</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Сулыкөл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12 363</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14 460</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91 953</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9 524</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136 509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