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2872" w14:textId="70a2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2015 жылғы 30 желтоқсандағы № 38-1 шешімі. Батыс Қазақстан облысының Әділет департаментінде 2016 жылғы 27 қаңтарда № 4248 болып тіркелді. Күші жойылды - Батыс Қазақстан облысы Қаратөбе аудандық мәслихатының 2018 жылғы 27 наурыздағы № 17-12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Қаратөбе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Қаратөбе аудандық мәслихат аппаратының басшысы (Ж. Ж. Жангазиев)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