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0205" w14:textId="45a0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2014 жылғы 26 желтоқсандағы № 25-2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2015 жылғы 6 тамыздағы № 29-2 шешімі. Батыс Қазақстан облысының Әділет департаментінде 2015 жылғы 21 тамызда № 4000 болып тіркелді. Күші жойылды - Батыс Қазақстан облысы Сырым аудандық мәслихатының 2016 жылғы 17 ақпандағы № 35-9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Сырым аудандық мәслихатының 17.02.2016 </w:t>
      </w:r>
      <w:r>
        <w:rPr>
          <w:rFonts w:ascii="Times New Roman"/>
          <w:b w:val="false"/>
          <w:i w:val="false"/>
          <w:color w:val="ff0000"/>
          <w:sz w:val="28"/>
        </w:rPr>
        <w:t>№ 35-9</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Сырым аудандық мәслихатының 2014 жылғы 26 желтоқсандағы № 25-2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3767 тіркелген, 2015 жылғы 26 ақпанда "Сырым елі"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- 3 375 076 мың теңге:</w:t>
      </w:r>
      <w:r>
        <w:br/>
      </w:r>
      <w:r>
        <w:rPr>
          <w:rFonts w:ascii="Times New Roman"/>
          <w:b w:val="false"/>
          <w:i w:val="false"/>
          <w:color w:val="000000"/>
          <w:sz w:val="28"/>
        </w:rPr>
        <w:t>
      </w:t>
      </w:r>
      <w:r>
        <w:rPr>
          <w:rFonts w:ascii="Times New Roman"/>
          <w:b w:val="false"/>
          <w:i w:val="false"/>
          <w:color w:val="000000"/>
          <w:sz w:val="28"/>
        </w:rPr>
        <w:t>салықтық түсімдер - 294 293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- 2 207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- 3 371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- 3 075 205 мың теңге;</w:t>
      </w:r>
      <w:r>
        <w:br/>
      </w:r>
      <w:r>
        <w:rPr>
          <w:rFonts w:ascii="Times New Roman"/>
          <w:b w:val="false"/>
          <w:i w:val="false"/>
          <w:color w:val="000000"/>
          <w:sz w:val="28"/>
        </w:rPr>
        <w:t>
      </w:t>
      </w:r>
      <w:r>
        <w:rPr>
          <w:rFonts w:ascii="Times New Roman"/>
          <w:b w:val="false"/>
          <w:i w:val="false"/>
          <w:color w:val="000000"/>
          <w:sz w:val="28"/>
        </w:rPr>
        <w:t>2) шығындар - 3 379 419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- 34 343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- 44 595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- 10 252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- 23 105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- 23 105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-61 791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- 61 791 мың теңге;</w:t>
      </w:r>
      <w:r>
        <w:br/>
      </w:r>
      <w:r>
        <w:rPr>
          <w:rFonts w:ascii="Times New Roman"/>
          <w:b w:val="false"/>
          <w:i w:val="false"/>
          <w:color w:val="000000"/>
          <w:sz w:val="28"/>
        </w:rPr>
        <w:t>
      </w:t>
      </w:r>
      <w:r>
        <w:rPr>
          <w:rFonts w:ascii="Times New Roman"/>
          <w:b w:val="false"/>
          <w:i w:val="false"/>
          <w:color w:val="000000"/>
          <w:sz w:val="28"/>
        </w:rPr>
        <w:t>қарыздар түсімі - 44 595 мың теңге;</w:t>
      </w:r>
      <w:r>
        <w:br/>
      </w:r>
      <w:r>
        <w:rPr>
          <w:rFonts w:ascii="Times New Roman"/>
          <w:b w:val="false"/>
          <w:i w:val="false"/>
          <w:color w:val="000000"/>
          <w:sz w:val="28"/>
        </w:rPr>
        <w:t>
      </w:t>
      </w:r>
      <w:r>
        <w:rPr>
          <w:rFonts w:ascii="Times New Roman"/>
          <w:b w:val="false"/>
          <w:i w:val="false"/>
          <w:color w:val="000000"/>
          <w:sz w:val="28"/>
        </w:rPr>
        <w:t>қарыздарды өтеу - 10 252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- 27 448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2015 жылға арналған аудандық бюджетке бөлінетін нысаналы республикалық, облыстық трансферттердің және кредиттердің жалпы сомасы 1 060 692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1) республикалық бюджет трансферттер сомасы - 749 277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оның ішінде еңбекақы жүйесінің жаңа моделінің деңгейіне сәйкес еңбекақы мөлшерін жеткізуге - 20 116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біліктілікті арттырудан өткен мұғалімдерге төленетін еңбекақыны арттыруға -27 604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- 306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- 1 485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- 265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көбейтуге - 2 336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- 10 322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лауазымдық айлықақыларына ерекше еңбек жағдайлары үшін ай сайынғы үстемеақы төлеуге - 120 881 мың теңге;</w:t>
      </w:r>
      <w:r>
        <w:br/>
      </w:r>
      <w:r>
        <w:rPr>
          <w:rFonts w:ascii="Times New Roman"/>
          <w:b w:val="false"/>
          <w:i w:val="false"/>
          <w:color w:val="000000"/>
          <w:sz w:val="28"/>
        </w:rPr>
        <w:t>
      </w:t>
      </w:r>
      <w:r>
        <w:rPr>
          <w:rFonts w:ascii="Times New Roman"/>
          <w:b w:val="false"/>
          <w:i w:val="false"/>
          <w:color w:val="000000"/>
          <w:sz w:val="28"/>
        </w:rPr>
        <w:t>жергілікті атқарушы органдарда кезекте тұрғандарға тұрғын үй салуға - 64 404 мың теңге;</w:t>
      </w:r>
      <w:r>
        <w:br/>
      </w:r>
      <w:r>
        <w:rPr>
          <w:rFonts w:ascii="Times New Roman"/>
          <w:b w:val="false"/>
          <w:i w:val="false"/>
          <w:color w:val="000000"/>
          <w:sz w:val="28"/>
        </w:rPr>
        <w:t>
      </w:t>
      </w:r>
      <w:r>
        <w:rPr>
          <w:rFonts w:ascii="Times New Roman"/>
          <w:b w:val="false"/>
          <w:i w:val="false"/>
          <w:color w:val="000000"/>
          <w:sz w:val="28"/>
        </w:rPr>
        <w:t>Жымпиты ауылының су құбырын қайта жаңартуға - 479 434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бөлімінің штат санын ұстауға - 1 170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органының бөлімшесін ұстауға - 3 113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ұлғайтуға- 17 841 мың теңге.</w:t>
      </w:r>
      <w:r>
        <w:br/>
      </w:r>
      <w:r>
        <w:rPr>
          <w:rFonts w:ascii="Times New Roman"/>
          <w:b w:val="false"/>
          <w:i w:val="false"/>
          <w:color w:val="000000"/>
          <w:sz w:val="28"/>
        </w:rPr>
        <w:t>
      </w:t>
      </w:r>
      <w:r>
        <w:rPr>
          <w:rFonts w:ascii="Times New Roman"/>
          <w:b w:val="false"/>
          <w:i w:val="false"/>
          <w:color w:val="000000"/>
          <w:sz w:val="28"/>
        </w:rPr>
        <w:t>2) облыстық бюджет трансферттер сомасы – 266 820 мың теңге:</w:t>
      </w:r>
      <w:r>
        <w:br/>
      </w:r>
      <w:r>
        <w:rPr>
          <w:rFonts w:ascii="Times New Roman"/>
          <w:b w:val="false"/>
          <w:i w:val="false"/>
          <w:color w:val="000000"/>
          <w:sz w:val="28"/>
        </w:rPr>
        <w:t>
      </w:t>
      </w:r>
      <w:r>
        <w:rPr>
          <w:rFonts w:ascii="Times New Roman"/>
          <w:b w:val="false"/>
          <w:i w:val="false"/>
          <w:color w:val="000000"/>
          <w:sz w:val="28"/>
        </w:rPr>
        <w:t>оқулықтарды, оқу-әдiстемелiк кешендерді сатып алу және жеткізуге - 5 422 мың теңге;</w:t>
      </w:r>
      <w:r>
        <w:br/>
      </w:r>
      <w:r>
        <w:rPr>
          <w:rFonts w:ascii="Times New Roman"/>
          <w:b w:val="false"/>
          <w:i w:val="false"/>
          <w:color w:val="000000"/>
          <w:sz w:val="28"/>
        </w:rPr>
        <w:t>
      </w:t>
      </w:r>
      <w:r>
        <w:rPr>
          <w:rFonts w:ascii="Times New Roman"/>
          <w:b w:val="false"/>
          <w:i w:val="false"/>
          <w:color w:val="000000"/>
          <w:sz w:val="28"/>
        </w:rPr>
        <w:t>Жетікөл ауылының әлеуметтік нысандарды газдандыруына - 2 731 мың теңге;</w:t>
      </w:r>
      <w:r>
        <w:br/>
      </w:r>
      <w:r>
        <w:rPr>
          <w:rFonts w:ascii="Times New Roman"/>
          <w:b w:val="false"/>
          <w:i w:val="false"/>
          <w:color w:val="000000"/>
          <w:sz w:val="28"/>
        </w:rPr>
        <w:t>
      </w:t>
      </w:r>
      <w:r>
        <w:rPr>
          <w:rFonts w:ascii="Times New Roman"/>
          <w:b w:val="false"/>
          <w:i w:val="false"/>
          <w:color w:val="000000"/>
          <w:sz w:val="28"/>
        </w:rPr>
        <w:t>Қосарал ауылының әлеуметтік нысандарды газдандыруына - 11 211 мың теңге;</w:t>
      </w:r>
      <w:r>
        <w:br/>
      </w:r>
      <w:r>
        <w:rPr>
          <w:rFonts w:ascii="Times New Roman"/>
          <w:b w:val="false"/>
          <w:i w:val="false"/>
          <w:color w:val="000000"/>
          <w:sz w:val="28"/>
        </w:rPr>
        <w:t>
      </w:t>
      </w:r>
      <w:r>
        <w:rPr>
          <w:rFonts w:ascii="Times New Roman"/>
          <w:b w:val="false"/>
          <w:i w:val="false"/>
          <w:color w:val="000000"/>
          <w:sz w:val="28"/>
        </w:rPr>
        <w:t>Қособа ауылының әлеуметтік нысандарды газдандыруына - 8 935 мың теңге;</w:t>
      </w:r>
      <w:r>
        <w:br/>
      </w:r>
      <w:r>
        <w:rPr>
          <w:rFonts w:ascii="Times New Roman"/>
          <w:b w:val="false"/>
          <w:i w:val="false"/>
          <w:color w:val="000000"/>
          <w:sz w:val="28"/>
        </w:rPr>
        <w:t>
      </w:t>
      </w:r>
      <w:r>
        <w:rPr>
          <w:rFonts w:ascii="Times New Roman"/>
          <w:b w:val="false"/>
          <w:i w:val="false"/>
          <w:color w:val="000000"/>
          <w:sz w:val="28"/>
        </w:rPr>
        <w:t>Жырақұдық ауылының әлеуметтік нысандарды газдандыруына - 8 413 мың теңге;</w:t>
      </w:r>
      <w:r>
        <w:br/>
      </w:r>
      <w:r>
        <w:rPr>
          <w:rFonts w:ascii="Times New Roman"/>
          <w:b w:val="false"/>
          <w:i w:val="false"/>
          <w:color w:val="000000"/>
          <w:sz w:val="28"/>
        </w:rPr>
        <w:t>
      </w:t>
      </w:r>
      <w:r>
        <w:rPr>
          <w:rFonts w:ascii="Times New Roman"/>
          <w:b w:val="false"/>
          <w:i w:val="false"/>
          <w:color w:val="000000"/>
          <w:sz w:val="28"/>
        </w:rPr>
        <w:t>Шағырлой және 1 Май ауылдарының әлеуметтік нысандарды газдандыруына - 10 301 мың теңге;</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алуға - 21 624 мың теңге;</w:t>
      </w:r>
      <w:r>
        <w:br/>
      </w:r>
      <w:r>
        <w:rPr>
          <w:rFonts w:ascii="Times New Roman"/>
          <w:b w:val="false"/>
          <w:i w:val="false"/>
          <w:color w:val="000000"/>
          <w:sz w:val="28"/>
        </w:rPr>
        <w:t>
      </w:t>
      </w:r>
      <w:r>
        <w:rPr>
          <w:rFonts w:ascii="Times New Roman"/>
          <w:b w:val="false"/>
          <w:i w:val="false"/>
          <w:color w:val="000000"/>
          <w:sz w:val="28"/>
        </w:rPr>
        <w:t>Талдыбұлақ ауылының сумен жабдықтау жүйесін қайта құруға - 12 211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- 12 018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қолдауға - 671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- 113 мың теңге;</w:t>
      </w:r>
      <w:r>
        <w:br/>
      </w:r>
      <w:r>
        <w:rPr>
          <w:rFonts w:ascii="Times New Roman"/>
          <w:b w:val="false"/>
          <w:i w:val="false"/>
          <w:color w:val="000000"/>
          <w:sz w:val="28"/>
        </w:rPr>
        <w:t>
      </w:t>
      </w:r>
      <w:r>
        <w:rPr>
          <w:rFonts w:ascii="Times New Roman"/>
          <w:b w:val="false"/>
          <w:i w:val="false"/>
          <w:color w:val="000000"/>
          <w:sz w:val="28"/>
        </w:rPr>
        <w:t>Жымпиты ауылының автожолдарын орташа жөндеуге - 102 877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- 35 000 мың теңге;</w:t>
      </w:r>
      <w:r>
        <w:br/>
      </w:r>
      <w:r>
        <w:rPr>
          <w:rFonts w:ascii="Times New Roman"/>
          <w:b w:val="false"/>
          <w:i w:val="false"/>
          <w:color w:val="000000"/>
          <w:sz w:val="28"/>
        </w:rPr>
        <w:t>
      </w:t>
      </w:r>
      <w:r>
        <w:rPr>
          <w:rFonts w:ascii="Times New Roman"/>
          <w:b w:val="false"/>
          <w:i w:val="false"/>
          <w:color w:val="000000"/>
          <w:sz w:val="28"/>
        </w:rPr>
        <w:t>Жымпиты ауылының су құбырын қайта құруға - 20 032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беруге - 15 261 мың теңге.</w:t>
      </w:r>
      <w:r>
        <w:br/>
      </w:r>
      <w:r>
        <w:rPr>
          <w:rFonts w:ascii="Times New Roman"/>
          <w:b w:val="false"/>
          <w:i w:val="false"/>
          <w:color w:val="000000"/>
          <w:sz w:val="28"/>
        </w:rPr>
        <w:t>
      </w:t>
      </w:r>
      <w:r>
        <w:rPr>
          <w:rFonts w:ascii="Times New Roman"/>
          <w:b w:val="false"/>
          <w:i w:val="false"/>
          <w:color w:val="000000"/>
          <w:sz w:val="28"/>
        </w:rPr>
        <w:t>3) бюджеттік кредиттер сомасы - 44 595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берілетін бюджеттік кредиттер - 44 595 мың теңге.".</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3. Сырым аудандық мәслихат аппаратының бас маманы (А. Орашева)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Кударов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Галимов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2015 жылғы 6 тамыздағы № 29-2 </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2014 жылғы 26 желтоқсандағы </w:t>
            </w:r>
            <w:r>
              <w:br/>
            </w:r>
            <w:r>
              <w:rPr>
                <w:rFonts w:ascii="Times New Roman"/>
                <w:b w:val="false"/>
                <w:i w:val="false"/>
                <w:color w:val="000000"/>
                <w:sz w:val="20"/>
              </w:rPr>
              <w:t xml:space="preserve">№ 25-2 шешіміне </w:t>
            </w:r>
            <w:r>
              <w:br/>
            </w:r>
            <w:r>
              <w:rPr>
                <w:rFonts w:ascii="Times New Roman"/>
                <w:b w:val="false"/>
                <w:i w:val="false"/>
                <w:color w:val="000000"/>
                <w:sz w:val="20"/>
              </w:rPr>
              <w:t>1-қосымша</w:t>
            </w:r>
          </w:p>
        </w:tc>
      </w:tr>
    </w:tbl>
    <w:bookmarkStart w:name="z65" w:id="0"/>
    <w:p>
      <w:pPr>
        <w:spacing w:after="0"/>
        <w:ind w:left="0"/>
        <w:jc w:val="left"/>
      </w:pPr>
      <w:r>
        <w:rPr>
          <w:rFonts w:ascii="Times New Roman"/>
          <w:b/>
          <w:i w:val="false"/>
          <w:color w:val="000000"/>
        </w:rPr>
        <w:t xml:space="preserve"> 2015 жылға арналған аудандық бюджет</w:t>
      </w:r>
    </w:p>
    <w:bookmarkEnd w:id="0"/>
    <w:bookmarkStart w:name="z66"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54"/>
        <w:gridCol w:w="1161"/>
        <w:gridCol w:w="1161"/>
        <w:gridCol w:w="5583"/>
        <w:gridCol w:w="26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3 375 076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294 293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134 296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134 296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115 098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115 098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түсетін кірістер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3 075 205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3 075 205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3 075 205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кiшi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3 379 419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253 126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222 281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52 969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52 969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155 876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29 930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1 628 875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71 498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71 498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51 382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1 489 271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1 470 441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1 379 271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91 170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68 106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68 106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148 571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148 571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50 673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724 212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84 017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569 384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556 274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41 591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514 683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67 791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мен көгалдандыру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және көгалдандыру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290 608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70 839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60 939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60 939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99 868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42 715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55 034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102 877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iшкi қарыздар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келiсiм-шарттары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2015 жылғы 6 тамыздағы № 29-2 </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2014 жылғы 26 желтоқсандағы </w:t>
            </w:r>
            <w:r>
              <w:br/>
            </w:r>
            <w:r>
              <w:rPr>
                <w:rFonts w:ascii="Times New Roman"/>
                <w:b w:val="false"/>
                <w:i w:val="false"/>
                <w:color w:val="000000"/>
                <w:sz w:val="20"/>
              </w:rPr>
              <w:t>№ 25-2 шешіміне 5-қосымша</w:t>
            </w:r>
          </w:p>
        </w:tc>
      </w:tr>
    </w:tbl>
    <w:bookmarkStart w:name="z69" w:id="2"/>
    <w:p>
      <w:pPr>
        <w:spacing w:after="0"/>
        <w:ind w:left="0"/>
        <w:jc w:val="left"/>
      </w:pPr>
      <w:r>
        <w:rPr>
          <w:rFonts w:ascii="Times New Roman"/>
          <w:b/>
          <w:i w:val="false"/>
          <w:color w:val="000000"/>
        </w:rPr>
        <w:t xml:space="preserve"> 2015 жылғы ауылдық округ әкімінің бюджетінен қаржыландырылатын бюджеттік</w:t>
      </w:r>
      <w:r>
        <w:br/>
      </w:r>
      <w:r>
        <w:rPr>
          <w:rFonts w:ascii="Times New Roman"/>
          <w:b/>
          <w:i w:val="false"/>
          <w:color w:val="000000"/>
        </w:rPr>
        <w:t>бағдарламалар тізбесі</w:t>
      </w:r>
    </w:p>
    <w:bookmarkEnd w:id="2"/>
    <w:bookmarkStart w:name="z70"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753"/>
        <w:gridCol w:w="1589"/>
        <w:gridCol w:w="1589"/>
        <w:gridCol w:w="4149"/>
        <w:gridCol w:w="30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кiшi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179 653</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145 436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8 819</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Жымпиты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12 633</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Жымпиты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мен көгалдандыру</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Аралтөбе </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Бұлдырты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Жымпиты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Қособа</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Сарой</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Шолақаңқаты</w:t>
            </w: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