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6f79" w14:textId="3a36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2015 жылғы 12 қарашадағы № 32-2 шешімі. Батыс Қазақстан облысының Әділет департаментінде 2015 жылғы 9 желтоқсанда № 4163 болып тіркелді. Күші жойылды - Батыс Қазақстан облысы Сырым аудандық мәслихатының 2018 жылғы 23 ақпандағы № 23-3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Сырым аудандық мәслихатының 23.02.2018 </w:t>
      </w:r>
      <w:r>
        <w:rPr>
          <w:rFonts w:ascii="Times New Roman"/>
          <w:b w:val="false"/>
          <w:i w:val="false"/>
          <w:color w:val="000000"/>
          <w:sz w:val="28"/>
        </w:rPr>
        <w:t xml:space="preserve">№ 23-3 </w:t>
      </w:r>
      <w:r>
        <w:rPr>
          <w:rFonts w:ascii="Times New Roman"/>
          <w:b w:val="false"/>
          <w:i w:val="false"/>
          <w:color w:val="ff0000"/>
          <w:sz w:val="28"/>
        </w:rPr>
        <w:t>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 жылғы 10 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аппаратының бас маманы (А. Орашева) осы шешімнің әділет органдарында мемлекеттік тіркелуін, бұқаралық ақпарат құралдарында және "Әділет" ақпараттық-құқықтық жүйесінде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 Мусагалиев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