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8d36" w14:textId="6d68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егiс жұмыстарының басталуы мен аяқталуының оңтайлы мерзiмдерiн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2015 жылғы 17 наурыздағы № 67 қаулысы. Батыс Қазақстан облысының Әділет департаментінде 2015 жылғы 9 сәуірде № 3876 болып тіркелді. Күші жойылды - Батыс Қазақстан облысы Тасқала ауданы әкімдігінің 2015 жылғы 29 желтоқсандағы № 337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Тасқала ауданы әкімдігінің 29.12.2015 </w:t>
      </w:r>
      <w:r>
        <w:rPr>
          <w:rFonts w:ascii="Times New Roman"/>
          <w:b w:val="false"/>
          <w:i w:val="false"/>
          <w:color w:val="ff0000"/>
          <w:sz w:val="28"/>
        </w:rPr>
        <w:t>№ 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 жылғы 10 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Өсімдік шаруашылығындағы міндетті сақтандыруға жататын өсімдік шаруашылығы өнімінің түрлері бойынша табиғи-климаттық аймақтар бөлігіндегі аудан аумағында 2015 жылғы егіс жұмыстардың басталуы мен аяқталуының оңтайлы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Тасқала ауданы әкімдігінің 2014 жылғы 1 сәуірдегі № 77 "2014 жылғы егіс жұмыстарының басталуы мен аяқталуының оңтайлы мерзімдерін белгілеу туралы" (Нормативтік құқықтық актілерді мемлекеттік тіркеу тізілімінде № 3500 тіркелген, 2014 жылғы 25 сәуірде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Тасқала ауданы әкімі аппаратының басшысы (Т. Д. Нарушев)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С. Серғалиевке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17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</w:t>
      </w:r>
      <w:r>
        <w:br/>
      </w:r>
      <w:r>
        <w:rPr>
          <w:rFonts w:ascii="Times New Roman"/>
          <w:b/>
          <w:i w:val="false"/>
          <w:color w:val="000000"/>
        </w:rPr>
        <w:t xml:space="preserve">өнімінің түрлері бойынша табиғи-климаттық аймақтар бөлігіндегі аудан аумағында </w:t>
      </w:r>
      <w:r>
        <w:br/>
      </w:r>
      <w:r>
        <w:rPr>
          <w:rFonts w:ascii="Times New Roman"/>
          <w:b/>
          <w:i w:val="false"/>
          <w:color w:val="000000"/>
        </w:rPr>
        <w:t>2015 жылғы егіс жұмыстардың басталуы мен аяқталуының оңтайлы мерзімдері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2422"/>
        <w:gridCol w:w="3468"/>
        <w:gridCol w:w="3469"/>
      </w:tblGrid>
      <w:tr>
        <w:trPr>
          <w:trHeight w:val="30" w:hRule="atLeast"/>
        </w:trPr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Дақылдардың түрлері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 құрғақ дала аймағы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маусым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маусым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маусым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мамыр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маусым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тамыз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