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783e" w14:textId="3807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2015 жылғы 27 мамырдағы № 112 қаулысы. Батыс Қазақстан облысының Әділет департаментінде 2015 жылғы 24 маусымда № 3937 болып тіркелді. Күші жойылды - Батыс Қазақстан облысы Тасқала ауданы әкімдігінің 2015 жылғы 29 желтоқсандағы № 337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Тасқала ауданы әкімдігінің 29.12.2015 </w:t>
      </w:r>
      <w:r>
        <w:rPr>
          <w:rFonts w:ascii="Times New Roman"/>
          <w:b w:val="false"/>
          <w:i w:val="false"/>
          <w:color w:val="ff0000"/>
          <w:sz w:val="28"/>
        </w:rPr>
        <w:t>№ 337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қаңтарындағы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Қоса беріліп отырған 2015 жылғы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Тасқала ауданы әкімі аппаратының басшысы (Т. Д. Нарушев)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әкiмiнiң орынбасары Л. Жұбанышқалиеваға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27 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112 аудан әкiмдiгiнiң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 жылға мектепке дейiнгi тәрбие мен оқытуға мемлекеттiк бiлiм беру тапсырысын, </w:t>
      </w:r>
      <w:r>
        <w:br/>
      </w:r>
      <w:r>
        <w:rPr>
          <w:rFonts w:ascii="Times New Roman"/>
          <w:b/>
          <w:i w:val="false"/>
          <w:color w:val="000000"/>
        </w:rPr>
        <w:t>жан басына шаққандағы қаржыландыру және ата-ананың ақы төлеу мөлшерi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1767"/>
        <w:gridCol w:w="2027"/>
        <w:gridCol w:w="1393"/>
        <w:gridCol w:w="2183"/>
        <w:gridCol w:w="2184"/>
        <w:gridCol w:w="2327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Р-с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ұйымдарының әкiмшiлiк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ұйымдарының тәрбиеленушiлер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 тәрбиеленушiге мемлекеттiк бiлiм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ұйымдарда қаржыландырудың жан басына шаққанда бiр айдағы мөлшерi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ұйымдар ата-ананың 1 айдағы ақы төлеу мөлшерi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(жергiлiктi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әкімдігінің Тасқала аудандық білім бөлімінің "Айгөлек" балабақшасы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әкімдігінің Тасқала аудандық білім бөлімінің "Балдырған" балабақшасы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білім бөлімінің "Ақбөпе" аудандық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білім бөлімінің "Бөбек" балабақшасы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білім бөлімінің "Жалпы орта білім беретін Ақтау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білім бөлімінің "Жалпы орта білім беретін Амангелді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білім бөлімінің "Жалпы орта білім беретін Совхоз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білім бөлімінің "Жалпы орта білім беретін Мереке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Шежін-2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білім бөлімінің "Жалпы орта білім беретін Шежін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