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ebb4" w14:textId="581e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2015 жылғы 22 қыркүйектегі № 34-2 шешімі. Батыс Қазақстан облысының Әділет департаментінде 2015 жылғы 20 қазанда № 4111 болып тіркелді. Күші жойылды - Батыс Қазақстан облысы Тасқала аудандық мәслихатының 2018 жылғы 12 ақпандағы № 21-6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Тасқала аудандық мәслихатының 12.02.2018 </w:t>
      </w:r>
      <w:r>
        <w:rPr>
          <w:rFonts w:ascii="Times New Roman"/>
          <w:b w:val="false"/>
          <w:i w:val="false"/>
          <w:color w:val="000000"/>
          <w:sz w:val="28"/>
        </w:rPr>
        <w:t>№ 12-6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 жылғы 10 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Тасқала аудандық мәслихаты аппаратының басшысы (Т. Ержігітова) осы шешімнің әділет органдарында мемлекеттік тіркелуін, "Әділет" ақпараттық-құқықтық жүйесінде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Шынбаев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