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c2b7" w14:textId="b74c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2015 жылғы 24 қарашадағы № 301 қаулысы. Батыс Қазақстан облысының Әділет департаментінде 2015 жылғы 18 желтоқсанда № 4178 болып тіркелді. Күші жойылды - Батыс Қазақстан облысы Тасқала ауданы әкімдігінің 2016 жылғы 14 маусымдағы № 165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Тасқала ауданы әкімдігінің 2016.06.14 </w:t>
      </w:r>
      <w:r>
        <w:rPr>
          <w:rFonts w:ascii="Times New Roman"/>
          <w:b w:val="false"/>
          <w:i w:val="false"/>
          <w:color w:val="ff0000"/>
          <w:sz w:val="28"/>
        </w:rPr>
        <w:t>№ 165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Қазақстан Республикасының Заңдарына сәйкес, жұмысқа орналасуда қиындық көріп жүрген бас бостандығынан айыру орындарынан босатылған адамдарды және интернаттық ұйымдарды бітіруші кәмелетке толмағандарды әлеуметтік қорғау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2016 жылға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орындарының жалпы санының үш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"Тасқала аудандық жұмыспен қамту және әлеуметтік бағдарламалар бөлімі" мемлекеттік мекемесі қолданыстағы заңнамаларға сәйкес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Тасқала ауданы әкімдігінің 2014 жылғы 10 желтоқсандағы № 438 "2015 жылғы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(Нормативтік құқықтық актілерді мемлекеттік тіркеу тізілімінде № 3748 тіркелген, 2015 жылғы 13 ақпанда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Тасқала ауданы әкімі аппараты басшысының міндетін атқарушы (А. Ибраева)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 аудан әкімінің орынбасары Л. Жұбанышқалиеваға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