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9498" w14:textId="a2e9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аумағында сайлау учаскелерiн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әкімінің 2015 жылғы 23 ақпандағы № 12 шешімі. Батыс Қазақстан облысының Әділет департаментінде 2015 жылғы 27 ақпанда № 3828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 жылғы 28 қыркүйектегi "Қазақстан Республикасындағы сайлау туралы" Конституциялық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Теректі аудандық сайлау комиссиясының келісімі бойынша аудан әкiмi </w:t>
      </w:r>
      <w:r>
        <w:rPr>
          <w:rFonts w:ascii="Times New Roman"/>
          <w:b/>
          <w:i w:val="false"/>
          <w:color w:val="000000"/>
          <w:sz w:val="28"/>
        </w:rPr>
        <w:t xml:space="preserve">ШЕШIМ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ауданының аумағында сайлау учаскелерi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Сайлау учаскелерінің шекаралары туралы сайлаушыларды бұқаралық ақпарат құралдары арқылы хабарландырсын.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Аудан әкімі аппаратының басшысы (М. М. Тулегенов)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 аудан әкімінің орынбасары Л. Уалиевке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" w:id="1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Теректі аудандық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________________Л. 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ақпан 2015 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ауданы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23 ақпандағы № 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аумағындағы сайлау учаскелері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Теректі ауданы әкімінің 29.12.2022 </w:t>
      </w:r>
      <w:r>
        <w:rPr>
          <w:rFonts w:ascii="Times New Roman"/>
          <w:b w:val="false"/>
          <w:i w:val="false"/>
          <w:color w:val="ff0000"/>
          <w:sz w:val="28"/>
        </w:rPr>
        <w:t>№ 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учаскесінің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 беру үшін учаскесінің орналасқан жері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ауылы, Институт, Қалмақ ауылшаруашылығы мекендері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ауылы, Мұрат Насимуллин көшесі 14,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Ақжайық ауылы, Подхоз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санаторий Ақжайық ауылы, Ғарифолла Құрманғалиев көшесі 1, "Ақжайық" шипажайы" жауапкершілігі шектеулі серіктестігінің клуб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ауылы, Колузаново бөлімшесі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ауылы, Жаңа Өмір 1А, ауылдық клуб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Пойма ауылы, М.Маметова көшесі 14, "Теректі ауданының білім беру бөлімі" мемлекеттік мекемесінің "Пойма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ауылы, "Магистрал орта жалпы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Новопавлов ауылы, Абай Кұнанбаев көшесі 40, ауылдық клуб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ауылы, Мақпал, Майшұңқыр, Қараултөбе, Саяжай ауылшаруашылығы мекендері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Ақсоғым ауылы, Қазақстан көшесі 14, ауылдық клуб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Еңбек ауылы, Табынбай ауылы, Карасу, Кушербай ауылшаруашылығы мекендері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Үлкен Еңбек ауылы, Каһарман көшесі 7, ауылдық клуб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 ауылы, Қамыс завод, Ақ үй ауылшаруашылығы мекендері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 ауылы, Болашақ 7, "Теректі ауданының білім беру бөлімі" мемлекеттік мекемесінің "Таран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 ауылы, Погромное бөлімшесі, Сатым бөлімшесі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 ауылы, Ақ жол көшесі 41, "Теректі ауданының білім беру бөлімі" мемлекеттік мекемесінің "Социализм негізгі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ауылының солтүстік жағы: Лесная көшесі (1-24 тұрғын үйлер), Төле би көшесі (2-214 тұрғын үйлер), Қазыбек би көшесі (1-187 тұрғын үйлер), Әйтеке би көшесі (1-174 тұрғын үйлер), Жұбан Молдағалиев көшесі (1-195 тұрғын үйлер), Атамұра көшесі (1-19 тұрғын үйлер), Бауыржан Момышұлы көшесі (1-18 тұрғын үйлер), Алтын Орда көшесі (1-23 тұрғын үйлер), Игілік көшесі (1-20 тұрғын үйлер), Шапағат көшесі (1-21 тұрғын үйлер), Тәуелсіздік көшесі (1-20 тұрғын үйлер), Қажым Жөмалиев көшесі (1-23 тұрғын үйлер), Азаттық көшесі (1-148 тұрғын үйлер), Халифа Алтай көшесі (1-150 тұрғын үйлер), Ақжайық көшесі (1-10 тұрғын үйлер), Тоқпай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ауылы, Советская көшесі 18/1, "Подстепный қазақ жалпы орта білім беретін мектебі"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ауылы, "Абай атындағы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ауылы, Сатым-шеген ауылы, Жаңаауыл ауылы, Камар, Қызылкура, Атығай, Кіші Саралжын, Үлкен Саралжын ауылшаруашылығы мекендері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Аңқаты ауылы, Бейбітшілік көшесі 19,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 ауылы, Тасан-шеген ауылы, Балықцех ауылы, Ерсары ауылы, Сағи, Ашысай ауылшаруашылығы мекендері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Қандық ауылы, Абай Кұнанбаев көшесі 10, Батыс Қазақстан облысының әкімдігі денсаулық сақтау басқармасының "Теректі ауданының 2 - ауруханасы" шаруашылық жүргізу құқығындағы мемлекеттік коммуналдық кәсіпорнының медициналық пункт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ауылы, Астана көшесі 1,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ауылының оңтүстік жағы: Животновод көшесі (1-12 тұрғын үйлер), Упорная көшесі (1-27 тұрғын үйлер), О.Кошевой көшесі (1-14 тұрғын үйлер), Фрунзе көшесі (1-47 тұрғын үйлер), Пугачев көшесі (1-27 тұрғын үйлер), Колхозная көшесі (1-27 тұрғын үйлер), Школьная көшесі (1-68 тұрғын үйлер), Набережная көшесі (1-55 тұрғын үйлер), Целинная көшесі (1-68 тұрғын үйлер), Гагарин көшесі (1-47 тұрғын үйлер), бірінші Гагарин тұйығы (1-27 тұрғын үйлер), екінші Гагарин тұйығы (1-27 тұрғын үйлер), үшінші Гагарин тұйығы (1-27 тұрғын үйлер), Садовая көшесі (1-25 тұрғын үйлер), Бәйтерек көшесі (1-62 тұрғын үйлер), Чапаев көшесі (1-23 тұрғын үйлер), Мәншүк Мәметова көшесі (1-13 тұрғын үйлер), Юбилейная көшесі (1-16 тұрғын үйлер), Юбилейный тұйығы (1-27 тұрғын үйлер), Уральская көшесі (11-15 тұрғын үйлер), Рабочая көшесі (1-8 түрғын үйлер), Советская көшесі (1-63 тұрғын үйлер), Астана көшесі (1-7 тұрғын үйлер), Ынтымақ көшесі (1-27 тұрғын үйлер), Саябақ көшесі (1-9 тұрғын үйлер), "Отырар", "Сайрам" шағын аудандары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ауылы, Школьная көшесі 1, "Подстепный №1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Юбилейное ауылы, Жәңгір хан көшесі 2, "Теректі ауданының білім беру бөлімі" мемлекеттік мекемесінің "Госплемстанция жалпы орта білім беретін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ауылы, Придорожное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Богдановка ауылы, Советская көшесі 1, ауылдық клуб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ауылы, Сәрсенов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ауылы, Шанырак көшесі 1А, "Теректі ауданының білім беру бөлімі" мемлекеттік мекемесінің "Алғабас бастауыш мектебі" коммуналдық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Приречное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ауылы, "Приречный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ауылы, Достық көшесі 5, "Теректі ауданының білім беру бөлімі" мемлекеттік мекемесінің "Донецк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ауылы, Атамекен көшесі 8, "Теректі ауданының білім беру бөлімі" мемлекеттік мекемесінің "Жайық негізгі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Бекей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Бекей ауылы, Сайрам көшесі 5, 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Долин ауылы, Жеңіс көшесі 34,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ауылы, Алебастрово бөлімшесі, Маштаково бөлімшесі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ауылы, Центральная көшесі 9,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ауылы, Мектеп көшесі 1, Теректі ауданы әкімдігінің білім беру бөлімінің "Шөптікөл негізгі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 ауылы, Бейбітшілік көшесі 8, "Теректі ауданының білім беру бөлімі" мемлекеттік мекемесінің "Қонысай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Әйтиев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Әйтиев ауылы, Школьная көшесі 156, "Теректі ауданының білім беру бөлімі" мемлекеттік мекемесінің "Айтиев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Барбастау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Барбастау ауылы, Сырым Датұлы көшесі 5/1, Батыс Қазақстан облысының әкімдігі денсаулық сақтау басқармасының "Теректі аудандық ауруханасы" шаруашылық жүргізу құқығындағы мемлекеттік коммуналдық кәсіпорнының медициналық пункт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ауылының орталық бөлігі: Мира көшесі (1-24 тұрғын үйлер), Геологическая көшесі (1-26 тұрғын үйлер), Абай көшесі (1-78 тұрғын үйлер), Аманат көшесі (1-23 тұрғын үйлер), Махамбет Өтемісұлы көшесі (1-10 тұрғын үйлер), Исатай батыр көшесі (1-15 тұрғын үйлер), Степная көшесі (1-24 тұрғын үйлер), Мейрам көшесі (1-18 тұрғын үйлер), Ауданбай Саламатов көшесі (1-24 тұрғын үйлер), Безымянная көшесі (1-12 тұрғын үйлер), Дорожников көшесі (1-13 тұрғын үйлер), Полевая көшесі (1-24 тұрғын үйлер), Әбубәкір Кердері көшесі (1-8 тұрғын үйлер), Жеңіс көшесі (1-24 тұрғын үйлер), Атамекен көшесі (1-8 тұрғын үйлер), Алтын Орда көшесі (1-24 тұрғын үйлер), Советская көшесі (2-64 тұрғын үйлер), Строительная көшесі (1-5 тұрғын үйлер), Весенняя көшесі (1-6 тұрғын үйлер), Алаш Орда көшесі (1-11 тұрғын үйлер), "Көктерек", "Болашақ", "Береке", "Көркем", "Бірлік", "Белес", "Керемет" шағын аудандары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Подстепное ауылы, Абылай хан көшесі 9 құрылыс,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ауылының батыс жағы: Жастар көшесі (1-16 тұрғын үйлер), Балдәурен көшесі (1-34 тұрғын үйлер), Таңшолпан көшесі (1-21 тұрғын үйлер), Мейрам көшесі (1-24 тұрғын үйлер), Сұнқар көшесі (1-5,8 тұрғын үйлер), Бейбітшілік көшесі (1-110 тұрғын үйлер), А.С.Пушкин көшесі (1-23 тұрғын үйлер), Тәуелсіздік көшесі (1-153 тұрғын үйлер), Достық көшесі (1-33 тұрғын үйлер), Жағалау көшесі (1-76 тұрғын үйлер), Жеңіс көшесі (1-67 тұрғын үйлер), Желтоқсан көшесі (1-22 тұрғын үйлер), Григорий Бойнов көшесі (1-12 тұрғын үйлер)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ауылы, Желтоқсан көшесі 3, "Федоровка №1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Покатилов ауылы, А.Құнанбаев көшесі 63,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ауылының орталық бөлігі: Достық көшесі (34-62 тұрғын үйлер), Абай көшесі (1-37 тұрғын үйлер), Көкжиек көшесі (1-5 тұрғын үйлер), Жеңіс көшесі (68-119 тұрғын үйлер), Сұнқар көшесі (6-17 тұрғын үйлер), Орталық көшесі (1-17 тұрғын үйлер), Атамекен көшесі (1-38 тұрғын үйлер), Солтүстік көшесі (1-32 тұрғын үйлер), Келешек көшесі (1-15 тұрғын үйлер), 8 наурыз көшесі (1-9 тұрғын үйлер), Нарын көшесі (1-27 тұрғын үйлер), Ақбулақ көшесі (1-12 тұрғын үйлер), Иван Зрелов көшесі (1-16 тұрғын үйлер), Бостандық көшесі (1-14 тұрғын үйлер), Максим Горький көшесі (28А-46 тұрғын үйлер), Кабылтобе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ауылы, Орталық көшесі 35, "Теректі ауданының мәдениет, тілдерді дамыту, дене шынықтыру және спорт бөлімі" мемлекеттік мекемесінің "Теректі аудандық Балалар – жасөспірімдер спорт мектебі" мемлекеттік коммуналдық қазыналық кәсіпорынының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ауылының шығыс жағы: Максим Горький көшесі (1-28 тұрғын үйлер), Береке көшесі (1-4 тұрғын үйлер), Ынтымақ көшесі (1-25 тұрғын үйлер), Жұмысшылар көшесі (1-4 тұрғын үйлер), Ұлытау көшесі (1-22 тұрғын үйлер), Жайық көшесі (1-18 тұрғын үйлер), Григорий Бойнов көшесі (13-30 тұрғын үйлер), Сұнқар көшесі (18-32 тұрғын үйлер), Бейбітшілік көшесі (111-158 тұрғын үйлер), Тәуелсіздік көшесі (154-229 тұрғын үйлер), Жағалау көшесі (77-122 тұрғын үйлер), Иван Зрелов көшесі (17-26 тұрғын үйлер), Тарас Шевченко көшесі (1-15 тұрғын үйлер), Әбдірахман Айтиев көшесі (1-15 тұрғын үйлер), Алтын күн көшесі (1-7 тұрғын үйлер), Керемет көшесі (8-10 тұрғын үйлер)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Федоровка ауылы, Тәуелсіздік көшесі 188, "Федоровка қазақ жалпы орта білім беретін мектебі" мемлекеттік мекемесінің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өмір ауылы, Болашақ көшесі 1, "Шаған жалпы орта білім беретін мектебі"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Шағатай ауылы, Қарабас ауылы, Жезбуга, Сад ауылшаруашылығы мекендері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Шағатай ауылы, Школьная көшесі 23,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Қоғалытөбек ауылы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Қоғалытөбек ауылы, Бірлік көшесі 10, "Теректі ауданының білім беру бөлімі" мемлекеттік мекемесінің "Қоғалытүбек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Құтсиық ауылы, Байхана ауылшаруашылығы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ауылы, Бейбітшілік көшесі 9, "Теректі ауданының білім беру бөлімі" мемлекеттік мекемесінің "Қызылжар негізгі жалпы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 ауылы, Сүттігенді ауылы, Жубаныш ауылшаруашылығы мекені, Мамажан ауылшаруашылығы мекені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 ауылы, Махамбет Өтемісұлы көшесі 70, "Теректі ауданының білім беру бөлімі" мемлекеттік мекемесінің "Талпын негізгі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ауылы, Достық көшесі 157, "Теректі ауданының білім беру бөлімі" мемлекеттік мекемесінің "Шалқар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Сарыөмір ауылы, Сасай, Түмен, Қырпи ауылшаруашылығы мекендері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Сарыөмір ауылы, Орталық көшесі 40 А, ауылдық мәдениет үйінің ғимараты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Дуана ауылы, Комсомол, Мақым-Құра, Майлан, Елекбай, Кішетай, Үлкен-Тая, Жаман, Аққұдық, Құмқұдық, Жыра ауылшаруашылығы мекендері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Дуана ауылы, Жеңіс көшесі 155, "Теректі ауданының білім беру бөлімі" мемлекеттік мекемесінің "Шайхы Онашев атындағы бастауыш мектебі" коммуналдық мемлекеттік мекемесінің ғимараты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