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8ba4" w14:textId="8a28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2015 жылғы 5 қарашадағы № 30-2 шешімі. Батыс Қазақстан облысының Әділет департаментінде 2015 жылғы 27 қарашада № 4154 болып тіркелді. Күші жойылды - Батыс Қазақстан облысы Теректі аудандық мәслихатының 2018 жылғы 14 ақпандағы № 19-1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Теректі аудандық мәслихатының 14.02.2018 </w:t>
      </w:r>
      <w:r>
        <w:rPr>
          <w:rFonts w:ascii="Times New Roman"/>
          <w:b w:val="false"/>
          <w:i w:val="false"/>
          <w:color w:val="00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Теректі аудандық мәслихат аппаратының басшысы (В. Мустивко)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Галкин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