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aa1a" w14:textId="358a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2014 жылғы 22 желтоқсандағы № 24-2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2015 жылғы 21 желтоқсандағы № 32-1 шешімі. Батыс Қазақстан облысының Әділет департаментінде 2015 жылғы 29 желтоқсанда № 4204 болып тіркелді. Күші жойылды - Батыс Қазақстан облысы Теректі аудандық мәслихатының 2016 жылғы 11 қаңтардағы № 33-2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Теректі аудандық мәслихатының 11.01.2016 </w:t>
      </w:r>
      <w:r>
        <w:rPr>
          <w:rFonts w:ascii="Times New Roman"/>
          <w:b w:val="false"/>
          <w:i w:val="false"/>
          <w:color w:val="ff0000"/>
          <w:sz w:val="28"/>
        </w:rPr>
        <w:t xml:space="preserve">№ 33-2 </w:t>
      </w:r>
      <w:r>
        <w:rPr>
          <w:rFonts w:ascii="Times New Roman"/>
          <w:b w:val="false"/>
          <w:i w:val="false"/>
          <w:color w:val="ff0000"/>
          <w:sz w:val="28"/>
        </w:rPr>
        <w:t>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2014 жылғы 22 желтоқсандағы №24-2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№3757 тіркелген, 2015 жылғы 23 қаңтардағы "Теректі жаңалығы-Теректинская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4 626 204 мың теңге:";</w:t>
      </w:r>
      <w:r>
        <w:br/>
      </w:r>
      <w:r>
        <w:rPr>
          <w:rFonts w:ascii="Times New Roman"/>
          <w:b w:val="false"/>
          <w:i w:val="false"/>
          <w:color w:val="000000"/>
          <w:sz w:val="28"/>
        </w:rPr>
        <w:t>
      </w:t>
      </w:r>
      <w:r>
        <w:rPr>
          <w:rFonts w:ascii="Times New Roman"/>
          <w:b w:val="false"/>
          <w:i w:val="false"/>
          <w:color w:val="000000"/>
          <w:sz w:val="28"/>
        </w:rPr>
        <w:t>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"трансферттер түсімі – 3 814 336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4 724 685 мың теңге;";</w:t>
      </w:r>
      <w:r>
        <w:br/>
      </w:r>
      <w:r>
        <w:rPr>
          <w:rFonts w:ascii="Times New Roman"/>
          <w:b w:val="false"/>
          <w:i w:val="false"/>
          <w:color w:val="000000"/>
          <w:sz w:val="28"/>
        </w:rPr>
        <w:t>
      </w:t>
      </w:r>
      <w:r>
        <w:rPr>
          <w:rFonts w:ascii="Times New Roman"/>
          <w:b w:val="false"/>
          <w:i w:val="false"/>
          <w:color w:val="000000"/>
          <w:sz w:val="28"/>
        </w:rPr>
        <w:t xml:space="preserve">4- 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республикалық бюджеттен жалпы сомасы 637 211 мың теңге:";</w:t>
      </w:r>
      <w:r>
        <w:br/>
      </w:r>
      <w:r>
        <w:rPr>
          <w:rFonts w:ascii="Times New Roman"/>
          <w:b w:val="false"/>
          <w:i w:val="false"/>
          <w:color w:val="000000"/>
          <w:sz w:val="28"/>
        </w:rPr>
        <w:t>
      </w:t>
      </w:r>
      <w:r>
        <w:rPr>
          <w:rFonts w:ascii="Times New Roman"/>
          <w:b w:val="false"/>
          <w:i w:val="false"/>
          <w:color w:val="000000"/>
          <w:sz w:val="28"/>
        </w:rPr>
        <w:t>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21 769 мың теңге;";</w:t>
      </w:r>
      <w:r>
        <w:br/>
      </w:r>
      <w:r>
        <w:rPr>
          <w:rFonts w:ascii="Times New Roman"/>
          <w:b w:val="false"/>
          <w:i w:val="false"/>
          <w:color w:val="000000"/>
          <w:sz w:val="28"/>
        </w:rPr>
        <w:t>
      </w:t>
      </w:r>
      <w:r>
        <w:rPr>
          <w:rFonts w:ascii="Times New Roman"/>
          <w:b w:val="false"/>
          <w:i w:val="false"/>
          <w:color w:val="000000"/>
          <w:sz w:val="28"/>
        </w:rPr>
        <w:t>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197 415 мың теңге;";</w:t>
      </w:r>
      <w:r>
        <w:br/>
      </w:r>
      <w:r>
        <w:rPr>
          <w:rFonts w:ascii="Times New Roman"/>
          <w:b w:val="false"/>
          <w:i w:val="false"/>
          <w:color w:val="000000"/>
          <w:sz w:val="28"/>
        </w:rPr>
        <w:t>
      </w:t>
      </w:r>
      <w:r>
        <w:rPr>
          <w:rFonts w:ascii="Times New Roman"/>
          <w:b w:val="false"/>
          <w:i w:val="false"/>
          <w:color w:val="000000"/>
          <w:sz w:val="28"/>
        </w:rPr>
        <w:t xml:space="preserve">4- 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бюджеттен жалпы сомасы 228 410 мың теңге:";</w:t>
      </w:r>
      <w:r>
        <w:br/>
      </w:r>
      <w:r>
        <w:rPr>
          <w:rFonts w:ascii="Times New Roman"/>
          <w:b w:val="false"/>
          <w:i w:val="false"/>
          <w:color w:val="000000"/>
          <w:sz w:val="28"/>
        </w:rPr>
        <w:t>
      </w:t>
      </w:r>
      <w:r>
        <w:rPr>
          <w:rFonts w:ascii="Times New Roman"/>
          <w:b w:val="false"/>
          <w:i w:val="false"/>
          <w:color w:val="000000"/>
          <w:sz w:val="28"/>
        </w:rPr>
        <w:t>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"Ұзынкөл селолық округінің Барбастау өзеніндегі су қоймасының бөгет денелері мен су түбі қақпаларын күрделі жөндеуге – 79 667 мың теңге;";</w:t>
      </w:r>
      <w:r>
        <w:br/>
      </w:r>
      <w:r>
        <w:rPr>
          <w:rFonts w:ascii="Times New Roman"/>
          <w:b w:val="false"/>
          <w:i w:val="false"/>
          <w:color w:val="000000"/>
          <w:sz w:val="28"/>
        </w:rPr>
        <w:t>
      </w:t>
      </w:r>
      <w:r>
        <w:rPr>
          <w:rFonts w:ascii="Times New Roman"/>
          <w:b w:val="false"/>
          <w:i w:val="false"/>
          <w:color w:val="000000"/>
          <w:sz w:val="28"/>
        </w:rPr>
        <w:t>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17 570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(В.Мустивко)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Галкин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желтоқсандағы</w:t>
            </w:r>
            <w:r>
              <w:br/>
            </w:r>
            <w:r>
              <w:rPr>
                <w:rFonts w:ascii="Times New Roman"/>
                <w:b w:val="false"/>
                <w:i w:val="false"/>
                <w:color w:val="000000"/>
                <w:sz w:val="20"/>
              </w:rPr>
              <w:t>№32-1 мәслихат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№24-2 мәслихат шешіміне</w:t>
            </w:r>
            <w:r>
              <w:br/>
            </w:r>
            <w:r>
              <w:rPr>
                <w:rFonts w:ascii="Times New Roman"/>
                <w:b w:val="false"/>
                <w:i w:val="false"/>
                <w:color w:val="000000"/>
                <w:sz w:val="20"/>
              </w:rPr>
              <w:t>1-қосымша</w:t>
            </w:r>
          </w:p>
        </w:tc>
      </w:tr>
    </w:tbl>
    <w:bookmarkStart w:name="z33" w:id="0"/>
    <w:p>
      <w:pPr>
        <w:spacing w:after="0"/>
        <w:ind w:left="0"/>
        <w:jc w:val="left"/>
      </w:pPr>
      <w:r>
        <w:rPr>
          <w:rFonts w:ascii="Times New Roman"/>
          <w:b/>
          <w:i w:val="false"/>
          <w:color w:val="000000"/>
        </w:rPr>
        <w:t xml:space="preserve"> 2015 жылға арналған аудандық бюджет</w:t>
      </w:r>
    </w:p>
    <w:bookmarkEnd w:id="0"/>
    <w:bookmarkStart w:name="z3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76"/>
        <w:gridCol w:w="1076"/>
        <w:gridCol w:w="5841"/>
        <w:gridCol w:w="27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4 626 204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3 814 336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4 724 685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394 726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2 867 710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2 476 125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2 324 735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236 668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418 441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290 764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52 613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219 206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97 516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101 754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15 636</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74 655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130 014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жер-шаруашылық орналастыру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19 879</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45 165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109 407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130 822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