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04de" w14:textId="b210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Ақжайық ауылдық округінің Абай, Талпын, Сүттігенді, Санаторий Ақжайық, Подхоз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Ақжайық ауылдық округі әкімінің 2015 жылғы 27 шілдедегі № 33 шешімі. Батыс Қазақстан облысының Әділет департаментінде 2015 жылғы 11 тамызда № 3977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Абай, Талпын, Сүттігенді, Санаторий Ақжайық, Подхоз ауылдары халқының пікірлерін ескере отырып және Батыс Қазақстан облыстық ономастика комиссиясының қорытындысы негізінде, Ақжайық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Ақжайық ауылдық округінің Абай, Талпын, Сүттігенді, Санаторий Ақжайық, Подхоз ауылдарының атаусыз көшелеріне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Абай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1К" – "Әбдірахман Әйтиев"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2К" – "Хиуаз Доспанова"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3К" – "Жұбан Молдағалиев"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4К" – "Бауыржан Момышұлы"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5К" – "Ораз Исаев"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6К" – "Дінмұхаммед Қонаев"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7К" – "Абай Құнанбаев"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8К" – "Дина Нұрпейісова"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Талпын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1К" – "Исатай Тайманұлы"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2К" – "Махамбет Өтемісұлы"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3К" – "Сырым Датұлы"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Сүттігенді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1К" – "Тайыр Жароков"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2К" – "Дәулеткерей Шығайұлы"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3К" – "Сейітқали Мендешов"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Санаторий Ақжайық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1К" – "Ғарифолла Құрманғалиев"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2К" – "Николай Майданов"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Подхоз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"№ 1К" – "Қадір Мырза Әлі"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Ақжайық ауылдық округі әкімі аппаратының бас маманы (Т. Туркеев)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орындалуына бақылау Ақжайық ауылдық округі әкімі аппаратының бас маманы Т. Туркеевке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Г.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