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ac56" w14:textId="ffca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Ақсуат ауылдық округі Магистральный, Әйтиев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Ақсуат ауылдық округі әкімінің 2015 жылғы 19 қазандағы № 14 шешімі. Батыс Қазақстан облысының Әділет департаментінде 2015 жылғы 29 қазанда № 4128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Магистральный, Әйтиев ауылдары халқының пікірін ескере отырып және Батыс Қазақстан облыстық ономастика комиссиясының қорытындысы негізінде,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Ақсуат ауылдық округінің Магистральный, Әйтиев ауылдарының кейбір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Магистральный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"Привокзальная" көшесі – "Ш. Қалдаяқов"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"Атамекен"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"Жайлау"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"Железнодорожная" көшесі – "Жайық"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Әйтиев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"М. Мақатаев"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"Фурманов" көшесі – "Қ. Қайсенов"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"Набережная" көшесі – "Ақжайық"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Ақсуат ауылдық округі әкімінің аппаратының бас маманы (М. Саматова)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Искалиева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