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dc506" w14:textId="6bdc5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 Долин ауылдық округі Долин, Төңкеріс, Шөптікөл және Қоныссай ауылдарының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Долин ауылдық округі әкімінің 2015 жылғы 1 қазандағы № 6 шешімі. Батыс Қазақстан облысының Әділет департаментінде 2015 жылғы 20 қазанда № 4108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Долин, Төңкеріс, Шөптікөл және Қоныссай ауылдары халқының пікірін ескере отырып және Батыс Қазақстан облыстық ономастика комиссиясының қорытындысы негізінде, Долин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Теректі ауданы Долин ауылдық округі Долин, Төңкеріс, Шөптікөл және Қоныссай ауылдарының кейбір көшелері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Долин ауылдық округі әкімі аппаратының бас маманы (Б. Рахматуллина)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Долин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Митанов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Долин ауылдық округі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1 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 шешіміне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Теректі ауданы Долин ауылдық округінің Долин, Төңкеріс, Шөптікөл және </w:t>
      </w:r>
      <w:r>
        <w:br/>
      </w:r>
      <w:r>
        <w:rPr>
          <w:rFonts w:ascii="Times New Roman"/>
          <w:b/>
          <w:i w:val="false"/>
          <w:color w:val="000000"/>
        </w:rPr>
        <w:t>Қоныссай ауылдарының кейбір көшелерінің қайта атаулары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Долин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"Центральная" көшесі – "Абай Құнанбаев"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"Чапаев" көшесі – "Хамза Есенжанов"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"Степная" көшесі – "Нұрғиса Тілендиев"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"Молодежная" көшесі – "Бақытжан Қаратаев"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"Школьная" көшесі – "Жас ұлан"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"Зеленая" көшесі – "Жеңіс"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"Новая" көшесі – "Бірлік"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"Речная" көшесі – "Жайық"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Төңкеріс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"Комсомольская" көшесі – "Хиуаз Доспанова"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"Октябрьская" көшесі – "Мәншүк Мәметова"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"Советская" көшесі – "Қажымұқан Мұңайтпасов"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Шөптікөл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"Аксуатская" көшесі – "Ақсуат"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"Алматинская" көшесі – "Алматы"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"Банная" көшесі – "Жайық"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"Камчатская" көшесі – "Белес"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"Почтовая" көшесі – "Ынтымақ"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"Теректинская" көшесі – "Теректі"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"Шахтерская" көшесі – "Береке"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"Школьная" көшесі – "Мектеп"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Қоныссай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"Мира" көшесі – "Бейбітшілік"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"Уральская" көшесі – "Ақжайық"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