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bbe4" w14:textId="28fb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Шалқар ауылдық округінің Дуана, Сарыөмір, Шалқар ауылдарының атаусыз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Шалқар ауылдық округі әкімінің 2015 жылғы 24 шілдедегі № 8 шешімі. Батыс Қазақстан облысының Әділет департаментінде 2015 жылғы 26 тамызда № 4008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Дуана, Сарыөмір, Шалқар ауылдары халқының пікірін ескере отырып және Батыс Қазақстан облыстық ономастика комиссиясының қорытындысы негізінде Шалқар ауылдық округі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Теректі ауданы Шалқар ауылдық округінің Дуана, Сарыөмір, Шалқар ауылдарының атаусыз көшелеріне мынадай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Дуана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"1К" жобалық көшесі – "Роза Жаманова"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"2К" жобалық көшесі – "Жеңіс"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"3К" жобалық көшесі – "Жұбан Молдағалиев"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Сарыөмір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"1К" жобалық көшесі – "Ы. Алтынсарин"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"2К" жобалық көшесі – "Астана"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"3К" жобалық көшесі – "Бейбітшілік"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"4К" жобалық көшесі – "Тәуелсіздік"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"5К" жобалық көшесі – "Желтоқсан"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Шалқар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"1К" жобалық көшесі – "Достық"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Шалқар ауылдық округі әкімі аппаратының жетекші маманы (Маулетов Н. С.)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Шалқар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А. 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