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a2ca" w14:textId="b40a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Шаған ауылдық округінің Бекей, Социализм ауылдарының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Шаған ауылдық округі әкімінің 2015 жылғы 4 тамыздағы № 10 шешімі. Батыс Қазақстан облысының Әділет департаментінде 2015 жылғы 26 тамызда № 4009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Бекей, Социализм ауылдары халқының пікірін ескере отырып және Батыс Қазақстан облыстық ономастика комиссиясының қорытындысы негізінде Шаған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Теректі ауданы Шаған ауылдық округінің Бекей, Социализм ауылдарының атаусыз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Бекей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"1К" жобалық көшесі – "Айша Бибі"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"2К" жобалық көшесі – "Сайрам"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Социализм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"1К" жобалық көшесі – "Ақ жол"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"2К" жобалық көшесі – "Әділет"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"3К" жобалық көшесі – "Керемет"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Шаған ауылдық округі әкімінің аппаратының бас маманы (К. Абельдиева)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С. Тлегенов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