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1d23" w14:textId="04c1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Федоровка ауылдық округінің Жайық, Донецк және Қабылтөбе ауылдарының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Федоровка селолық округі әкімінің 2015 жылғы 24 шілдедегі № 17 шешімі. Батыс Қазақстан облысының Әділет департаментінде 2015 жылғы 21 тамызда № 3998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Жайық, Донецк және Қабылтөбе ауылдары халқының пікірін ескере отырып және Батыс Қазақстан облыстық ономастика комиссиясының қорытындысы негізінде, Федоровка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Теректі ауданы Федоровка ауылдық округінің Жайық, Донецк және Қабылтөбе ауылдарының атаусыз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Федоровка ауылдық округі әкімі аппаратының бас маманы (Н. Бисенгалиева)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Федоровка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Энгелов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Федоровка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24 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17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 Федоровка ауылдық округінің Жайық, Донецк және </w:t>
      </w:r>
      <w:r>
        <w:br/>
      </w:r>
      <w:r>
        <w:rPr>
          <w:rFonts w:ascii="Times New Roman"/>
          <w:b/>
          <w:i w:val="false"/>
          <w:color w:val="000000"/>
        </w:rPr>
        <w:t>Қабылтөбе ауылдарының атаусыз көшелерінің атаулары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Жайық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 К" жобалық көшесі – "Мейрам"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К" жобалық көшесі – "Шабыт"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К" жобалық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 К" жобалық көшесі – "Желтоқсан"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 К" жобалық көшесі – "Шапағат"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 К" жобалық көшесі – "Атамекен"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 К" жобалық көшесі – "Көкжиек"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Донецк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 К" жобалық көшесі – "Достық"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К" жобалық көшесі – "Бірлік"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К" жобалық көшесі – "Береке"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 К" жобалық көшесі – "Ынтымақ"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 К" жобалық көшесі – "Бейбітшілік"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Қабылтөбе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 К" жобалық көшесі – "Береке"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К" жобалық көшесі – "Атамекен"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