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e514" w14:textId="11ce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әкiмiнiң 2014 жылғы 13 наурыздағы № 4 "Шыңғырлау ауданының аумағында сайлау учаскелерiн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әкімінің 2015 жылғы 19 қазандағы № 21 шешімі. Батыс Қазақстан облысының Әділет департаментінде 2015 жылғы 30 қазанда № 4129 болып тіркелді. Күші жойылды - Батыс Қазақстан облысы Шыңғырлау ауданы әкімінің 2018 жылғы 11 желтоқсандағы № 30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Шыңғырлау ауданы әкімінің 11.12.2018 </w:t>
      </w:r>
      <w:r>
        <w:rPr>
          <w:rFonts w:ascii="Times New Roman"/>
          <w:b w:val="false"/>
          <w:i w:val="false"/>
          <w:color w:val="000000"/>
          <w:sz w:val="28"/>
        </w:rPr>
        <w:t>№ 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 жылғы 28 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 жылғы 23 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Шыңғырлау аудандық (аумақтық) сайлау комиссиясының келісімі бойынша, аудан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Шыңғырлау ауданы әкiмiнiң 2014 жылғы 13 наурыздағы № 4 "Шыңғырлау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3456 тіркелген, 2014 жылғы 19 сәуірде "Серпін" газетінде жарияланған)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Шыңғырлау ауданының сайлау учаскелеріндегі өзгерістер туралы сайлаушыларды бұқаралық ақпарат құралдары арқылы хабарландырсын.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персоналды басқару қызметі (кадр қызметі) және мемлекеттік–құқықтық жұмыстар бөлімі басшысы (А. Нурушев)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 Шыңғырлау ауданы әкімі аппаратының басшысы Е. Р. Тұрмағамбетовке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КЕЛIСIЛДI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Шыңғырлау аудандық (аумақтық)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_____________Е. Р. Тұрмағамбетов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 қазан 2015 ж.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19 қазандағы № 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13 наурыздағы №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аумағындағы сайлау учаскелерi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75"/>
        <w:gridCol w:w="9793"/>
        <w:gridCol w:w="155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учаскелерiнiң нөмiрлерi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учаскелерiнiң шекаралары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Ағатан ауылы, Тасмола ауылы, Лубен ауылының Шыңғырлау (4, 18, 20, 24 тұрғын үйлерi), Мұхамбеталиев (2-19 тұрғын үйлерi), Қуантаев (1/1-5 тұрғын үйлерi), Алтынсарин (33-47 тұрғын үйлерi), Тихоненко (105-152 тұрғын үйлерi), Мұхамбетов (73-110/2 тұрғын үйлерi) көшелерi, Қотантал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ауылы, Қ. Сағырбаев көшесi, 232, "Тасмола орта жалпы бiлiм беретін мектебі" мемлекеттік мекемесiнiң ғимараты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 ауылы, Лубен ауылының Досмұхамбетов (1/1-8/2 тұрғын үйлерi), Бейбiтшiлiк (2-25 тұрғын үйлерi), Сейфуллин (2-23 тұрғын үйлерi) көшелерi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ауылы, "Алмаз орта жалпы бiлiм беретiн мектеп-балабақшасы" мемлекеттік мекемесiнiң ғимараты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Аққұдық ауылы, ауылдық клуб ғимараты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Сегiзсай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Сегiзсай ауылы, фельдшерлiк пункт ғимараты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ауылы, Мырзағара елдi мекенi, Тузов разъездi, Талдысай ауылы, Жiңiшке ауылы, Жамантұз қыстағы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Ащысай ауылы, Қ. Байғалиев көшесi, 8, ауылдық клуб ғимараты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Амангелдi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Амангелдi ауылы, ауылдық клуб ғимараты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 ауылы, Торатбас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 ауылы, "Белогор негізгі орта жалпы бiлiм беретiн мектебi" мемлекеттiк мекемесiнiң ғимараты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Полтава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Полтава ауылы, ауылдық мәдениет үйiнiң ғимараты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ауылы, Ащысай ауылының В. Тамбовцев көшесi (1-36 тұрғын үйлерi), Қарғалы ауылы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Қуағаш ауылы, "Қуағаш орта жалпы білім беретін мектебі" мемлекеттік мекемесінің ғимараты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ауылы, "Қайынды жалпы бiлiм беретiн негізгі орта мектебi" мемлекеттiк мекемесiнiң ғимараты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"Ақсуат жалпы бiлiм беретiн негiзгi орта мектебi" мемлекеттiк мекемесiнiң ғимараты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Қызылкөл ауылы, ауылдық клуб ғимараты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ауылы, "Жаңатұрмыс орта жалпы бiлiм беретiн мектебi" мемлекеттiк мекемесiнiң ғимараты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Ұрысай ауылы, Ақсоғым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Ұрысай ауылы, "Правда бастауыш бiлiм беретiн мектебi" мемлекеттiк мекемесiнiң ғимараты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Жанакүш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Жанакүш ауылы, "жалпы бiлiм беретiн негізгі орта мектебi" мемлекеттiк мекемесiнiң ғимараты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Лубенка ауылы, Сұлукөл ауылы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Лубенка ауылы, "А. Тихоненко атындағы орта жалпы бiлiм беретiн мектебi" мемлекеттiк мекемесiнiң ғимараты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Набережная, Қ. Рахимова, Ә. Молдағұлова, Бейбiтшiлiк, Тихоненко, С. Исқалиев, Ғ. Тоқай, Достық, С. Датов, Тәуелсiздiк, Г. Шевцов көшелерi 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И. Тайманов көшесi, 93 а, ауылдық мәдениет үйiнiң ғимараты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Л. Қлышев (1–117, 2-124 тұрғын үйлерi), Амангелдi (50-69 тұрғын үйлерi), М. Маметова (44-66 тұрғын үйлерi), Д. Хамитов (36-45 тұрғын үйлерi), Ғ. Мұратбаев (26-27 тұрғын үйлерi), Қуантаев көшелерi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Л. Қлышев көшесi, 83 а "Л. Клышев атындағы орта жалпы бiлiм беретiн мектебі" мемлекеттік мекемесiнiң ғимараты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Луговая, Ақсай, И. Тайманов, М. Өтемiсов (32/1, 32/2, 34/1, 34/2, 36, 38 а, 40, 42, 44, 46, 60, 89/1, 91/2, 93/1, 93/2 тұрғын үйлерi), Қазақстан (48-2, 37-1 тұрғын үйлерi), Казимов (29/2-1,24-2 тұрғын үйлерi), С. Датов (42-2, 25-1 тұрғын үйлерi) көшелерi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Тайманова көшесi, 93/а, Шыңғырлау ауданының "Балалар саз мектебі"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Қазақстан (50/1-60, 39/1-47 тұрғын үйлерi), Казимов (31/1-37/2, 26-32 тұрғын үйлерi), М. Өтемiсов (30/2-2, 55-1 тұрғын үйлерi), Бесчасов, Г. Жуков, 1 мамыр, Целинная, М. Ержанов, Победа (9-21 тұрғын үйлерi), Гагарин, А. Құнанбаев (72-164, 25-87 тұрғын үйлерi), Л. Қлышев (126-188 тұрғын үйлерi) көшелерi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М. Өтемiсов көшесі, 14, Батыс Қазақстан облысының әкiмдiгi бiлiм басқармасының "Шыңғырлау колледжі" мемлекеттік коммуналдық қазыналық кәсіпорынының ғимараты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Жақсығалиев, Мұхамбетов, А. Тасмағамбетов, Рабочая, Панфилов, Каймулдиев, Амангелдi (40-2, 43 тұрғын үйлерi), М. Маметова (41-1, 2 тұрғын үйлерi), Д. Хамитов (43-1, 34-2 тұрғын үйлерi), Ғ. Мұратбаев (25-1, 46/1-2 тұрғын үйлерi), Л. Қлышев (119-169 тұрғын үйлерi), А.Құнанбаев (2-66, 1, 5, 7/1, 7/2, 7/3, 9/1, 9/2, 9/3, 26/1, 26/2 тұрғын үйлерi) көшелерi, Успешный разъездi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А. Құнанбаев көшесi, үй 1, "Шыңғырлау орта жалпы бiлiм беретiн мектебi" мемлекеттiк мекемесiнiң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