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5459" w14:textId="1df5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2014 жылғы 23 желтоқсандағы № 30-3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2015 жылғы 16 қарашадағы № 37-1 шешімі. Батыс Қазақстан облысының Әділет департаментінде 2015 жылғы 20 қарашада № 4150 болып тіркелді. Күші жойылды - Батыс Қазақстан облысы Шыңғырлау аудандық мәслихатының 2016 жылғы 25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Шыңғырлау аудандық мәслихатының 25.01.2016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2014 жылғы 23 желтоқсандағы № 30-3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3769 тіркелген, 2015 жылғы 31 қаңтардағы аудандық "Серпін"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2 120 820 мың теңге:</w:t>
      </w:r>
      <w:r>
        <w:br/>
      </w:r>
      <w:r>
        <w:rPr>
          <w:rFonts w:ascii="Times New Roman"/>
          <w:b w:val="false"/>
          <w:i w:val="false"/>
          <w:color w:val="000000"/>
          <w:sz w:val="28"/>
        </w:rPr>
        <w:t>
      </w:t>
      </w:r>
      <w:r>
        <w:rPr>
          <w:rFonts w:ascii="Times New Roman"/>
          <w:b w:val="false"/>
          <w:i w:val="false"/>
          <w:color w:val="000000"/>
          <w:sz w:val="28"/>
        </w:rPr>
        <w:t>салықтық түсімдер – 248 529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7 756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1 860 035 мың теңге;</w:t>
      </w:r>
      <w:r>
        <w:br/>
      </w:r>
      <w:r>
        <w:rPr>
          <w:rFonts w:ascii="Times New Roman"/>
          <w:b w:val="false"/>
          <w:i w:val="false"/>
          <w:color w:val="000000"/>
          <w:sz w:val="28"/>
        </w:rPr>
        <w:t>
      </w:t>
      </w:r>
      <w:r>
        <w:rPr>
          <w:rFonts w:ascii="Times New Roman"/>
          <w:b w:val="false"/>
          <w:i w:val="false"/>
          <w:color w:val="000000"/>
          <w:sz w:val="28"/>
        </w:rPr>
        <w:t>2) шығындар – 2 126 933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37 618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50 541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12 923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19 800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19 800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-63 531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63 531 мың теңге:</w:t>
      </w:r>
      <w:r>
        <w:br/>
      </w:r>
      <w:r>
        <w:rPr>
          <w:rFonts w:ascii="Times New Roman"/>
          <w:b w:val="false"/>
          <w:i w:val="false"/>
          <w:color w:val="000000"/>
          <w:sz w:val="28"/>
        </w:rPr>
        <w:t>
      </w:t>
      </w:r>
      <w:r>
        <w:rPr>
          <w:rFonts w:ascii="Times New Roman"/>
          <w:b w:val="false"/>
          <w:i w:val="false"/>
          <w:color w:val="000000"/>
          <w:sz w:val="28"/>
        </w:rPr>
        <w:t>қарыздар түсімі – 50 541 мың теңге;</w:t>
      </w:r>
      <w:r>
        <w:br/>
      </w:r>
      <w:r>
        <w:rPr>
          <w:rFonts w:ascii="Times New Roman"/>
          <w:b w:val="false"/>
          <w:i w:val="false"/>
          <w:color w:val="000000"/>
          <w:sz w:val="28"/>
        </w:rPr>
        <w:t>
      </w:t>
      </w:r>
      <w:r>
        <w:rPr>
          <w:rFonts w:ascii="Times New Roman"/>
          <w:b w:val="false"/>
          <w:i w:val="false"/>
          <w:color w:val="000000"/>
          <w:sz w:val="28"/>
        </w:rPr>
        <w:t>қарыздарды өтеу – 15 087 мың теңге;</w:t>
      </w:r>
      <w:r>
        <w:br/>
      </w:r>
      <w:r>
        <w:rPr>
          <w:rFonts w:ascii="Times New Roman"/>
          <w:b w:val="false"/>
          <w:i w:val="false"/>
          <w:color w:val="000000"/>
          <w:sz w:val="28"/>
        </w:rPr>
        <w:t>
      </w:t>
      </w:r>
      <w:r>
        <w:rPr>
          <w:rFonts w:ascii="Times New Roman"/>
          <w:b w:val="false"/>
          <w:i w:val="false"/>
          <w:color w:val="000000"/>
          <w:sz w:val="28"/>
        </w:rPr>
        <w:t>бюджет қаражатын пайдаланылатын қалдықтары – 28 077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Байтенова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16 қарашадағы </w:t>
            </w:r>
            <w:r>
              <w:br/>
            </w:r>
            <w:r>
              <w:rPr>
                <w:rFonts w:ascii="Times New Roman"/>
                <w:b w:val="false"/>
                <w:i w:val="false"/>
                <w:color w:val="000000"/>
                <w:sz w:val="20"/>
              </w:rPr>
              <w:t xml:space="preserve">№ 37-1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бюджеті</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2 120 820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1 860 035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1 860 035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1 860 035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1 203 629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998 210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975 613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907 835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