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5832f" w14:textId="22583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ауданы Шыңғырлау ауылдық округінің Шыңғырлау ауылындағы кейбір көше атауларын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ауданы Шыңғырлау ауылдық округі әкімінің 2015 жылғы 7 қыркүйектегі № 68 шешімі. Батыс Қазақстан облысының Әділет департаментінде 2015 жылғы 23 қыркүйекте № 4058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1993 жылғы 8 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әкімшілік-аумақтық құрылысы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Шыңғырлау ауыл халқының пікірін ескере отырып және облыстық ономастика комиссиясының қорытындысы негізінде, Шыңғырлау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Шыңғырлау ауданы Шыңғырлау ауылдық округінің Шыңғырлау ауылының кейбір көше атаулары: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"Жуков" көшесі – "Маршал Жуков"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 Май" көшесі – "Ынтымақ"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"Панфилов" көшесі – "Генерал Иван Панфилов"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"Гагарина" көшесі – "Юрий Гагарин"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"Победы" көшесі – "Жеңіс"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"Аксайская" көшесі – "Ақсай"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"Набережная" көшесі – "Елек өзені жағалауы"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"Рабочая" көшесі – "Хиуаз Доспанова"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"С. Датұлы" (1 тұйық көшесі) – "Бөкенбай батыр"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"Д. Бесчасова" (1 тұйық көшесі) – "Қонақай"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"Луговая" көшесі – "Көкжайлау" көшесі деп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Шыңғырлау ауылдық округі әкімі аппаратының бас маманы (Суиындыков Т.)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 алғашқы ресми жариялаған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Шыңғырлау ауылдық округі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әкімінің міндетін атқарушысы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